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0850" w14:textId="77777777" w:rsidR="007D2C00" w:rsidRPr="00447B27" w:rsidRDefault="007D2C00" w:rsidP="00447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14:paraId="1825F5DD" w14:textId="77777777" w:rsidR="007D2C00" w:rsidRPr="00447B27" w:rsidRDefault="007D2C00" w:rsidP="00447B27">
      <w:pPr>
        <w:tabs>
          <w:tab w:val="left" w:pos="9360"/>
        </w:tabs>
        <w:spacing w:before="240" w:after="0" w:line="240" w:lineRule="auto"/>
        <w:ind w:right="-136"/>
        <w:jc w:val="both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/>
          <w14:ligatures w14:val="none"/>
        </w:rPr>
      </w:pPr>
    </w:p>
    <w:p w14:paraId="044972FD" w14:textId="77777777" w:rsidR="00447B27" w:rsidRPr="00447B27" w:rsidRDefault="00447B27" w:rsidP="00447B27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/>
          <w14:ligatures w14:val="none"/>
        </w:rPr>
      </w:pPr>
      <w:r w:rsidRPr="00447B27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/>
          <w14:ligatures w14:val="none"/>
        </w:rPr>
        <w:t>TABELA KATEGORII ZASZEREGOWANIA</w:t>
      </w:r>
    </w:p>
    <w:p w14:paraId="10CCFA0D" w14:textId="77777777" w:rsidR="00447B27" w:rsidRPr="00447B27" w:rsidRDefault="00447B27" w:rsidP="00447B27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/>
          <w14:ligatures w14:val="none"/>
        </w:rPr>
      </w:pPr>
      <w:r w:rsidRPr="00447B27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/>
          <w14:ligatures w14:val="none"/>
        </w:rPr>
        <w:t>I ODPOWIADAJĄCEGO JEJ MINIMALNEGO I MAKSYMALNEGO MIESIĘCZNEGO WYNAGRODZENIA ZASADNICZEGO</w:t>
      </w:r>
    </w:p>
    <w:p w14:paraId="22A189A9" w14:textId="77777777" w:rsidR="00447B27" w:rsidRPr="00447B27" w:rsidRDefault="00447B27" w:rsidP="00447B2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tbl>
      <w:tblPr>
        <w:tblW w:w="95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71"/>
        <w:gridCol w:w="4782"/>
      </w:tblGrid>
      <w:tr w:rsidR="00447B27" w:rsidRPr="00447B27" w14:paraId="1FBA6BD8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AD011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Kategoria zaszeregowania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CF471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Kwota wynagrodzenia w złotych*</w:t>
            </w:r>
          </w:p>
        </w:tc>
      </w:tr>
      <w:tr w:rsidR="00447B27" w:rsidRPr="00447B27" w14:paraId="5BA31937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7FA4F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I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A956C" w14:textId="2DE79D86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30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 – </w:t>
            </w:r>
            <w:r w:rsidR="00074EB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 w:rsidR="00074EB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000</w:t>
            </w:r>
          </w:p>
        </w:tc>
      </w:tr>
      <w:tr w:rsidR="00447B27" w:rsidRPr="00447B27" w14:paraId="44D26859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B29AD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II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A8B65" w14:textId="6314F022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35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 – 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4 </w:t>
            </w:r>
            <w:r w:rsidR="00074EB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00</w:t>
            </w:r>
          </w:p>
        </w:tc>
      </w:tr>
      <w:tr w:rsidR="00447B27" w:rsidRPr="00447B27" w14:paraId="0393B15A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A032F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III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90EA5" w14:textId="6C36972F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40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 – 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4 </w:t>
            </w:r>
            <w:r w:rsidR="00074EB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00</w:t>
            </w:r>
          </w:p>
        </w:tc>
      </w:tr>
      <w:tr w:rsidR="00447B27" w:rsidRPr="00447B27" w14:paraId="61A770FC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78244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IV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D49DD" w14:textId="5719F1D2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45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 – 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4 </w:t>
            </w:r>
            <w:r w:rsidR="00074EB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7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00</w:t>
            </w:r>
          </w:p>
        </w:tc>
      </w:tr>
      <w:tr w:rsidR="00447B27" w:rsidRPr="00447B27" w14:paraId="2348EC74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65B3F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V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768B6" w14:textId="5322461F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50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 – </w:t>
            </w:r>
            <w:r w:rsidR="00074EB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5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 w:rsidR="00074EB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2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00</w:t>
            </w:r>
          </w:p>
        </w:tc>
      </w:tr>
      <w:tr w:rsidR="00447B27" w:rsidRPr="00447B27" w14:paraId="6CA2F78D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3EBEB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VI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E5EAE" w14:textId="5D524492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55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 – </w:t>
            </w:r>
            <w:r w:rsidR="00074EB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5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="00074EB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00</w:t>
            </w:r>
          </w:p>
        </w:tc>
      </w:tr>
      <w:tr w:rsidR="00447B27" w:rsidRPr="00447B27" w14:paraId="7191A84F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FBADB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VII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04D48" w14:textId="6074EE65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60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 – 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5 </w:t>
            </w:r>
            <w:r w:rsidR="00074EB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7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00</w:t>
            </w:r>
          </w:p>
        </w:tc>
      </w:tr>
      <w:tr w:rsidR="00447B27" w:rsidRPr="00447B27" w14:paraId="1CDFB325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2C0C7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VIII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A89A8" w14:textId="1B5BF050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65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 – </w:t>
            </w:r>
            <w:r w:rsidR="00074EB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6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="00074EB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2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00</w:t>
            </w:r>
          </w:p>
        </w:tc>
      </w:tr>
      <w:tr w:rsidR="00447B27" w:rsidRPr="00447B27" w14:paraId="7A400C0A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8665C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IX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BC20C" w14:textId="58F1C8DF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70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 – </w:t>
            </w:r>
            <w:r w:rsidR="00074EB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6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="00074EB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50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</w:t>
            </w:r>
          </w:p>
        </w:tc>
      </w:tr>
      <w:tr w:rsidR="00447B27" w:rsidRPr="00447B27" w14:paraId="49714DEC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AD8FE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X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33767" w14:textId="3FE30913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8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00 – </w:t>
            </w:r>
            <w:r w:rsidR="00074EB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6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="00074EB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6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00</w:t>
            </w:r>
          </w:p>
        </w:tc>
      </w:tr>
      <w:tr w:rsidR="00447B27" w:rsidRPr="00447B27" w14:paraId="46918B0C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738F8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XI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13A96" w14:textId="43217AD5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90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 – 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6 </w:t>
            </w:r>
            <w:r w:rsidR="00074EB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7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00</w:t>
            </w:r>
          </w:p>
        </w:tc>
      </w:tr>
      <w:tr w:rsidR="00447B27" w:rsidRPr="00447B27" w14:paraId="7317269D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01D2E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XII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C550A" w14:textId="5055CC0B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 w:rsidR="00CA6B3A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00 – </w:t>
            </w:r>
            <w:r w:rsidR="00074EB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7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="00074EB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2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00</w:t>
            </w:r>
          </w:p>
        </w:tc>
      </w:tr>
      <w:tr w:rsidR="00447B27" w:rsidRPr="00447B27" w14:paraId="2F0EC21A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147E6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XIII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02DEE" w14:textId="135C3463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 w:rsidR="00CA6B3A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 – </w:t>
            </w:r>
            <w:r w:rsidR="00074EB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7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="00074EB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5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00</w:t>
            </w:r>
          </w:p>
        </w:tc>
      </w:tr>
      <w:tr w:rsidR="00447B27" w:rsidRPr="00447B27" w14:paraId="339CFC80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93397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XIV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D0106" w14:textId="1D964A35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 w:rsidR="00CA6B3A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2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00 – 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7 </w:t>
            </w:r>
            <w:r w:rsidR="00074EB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8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00</w:t>
            </w:r>
          </w:p>
        </w:tc>
      </w:tr>
      <w:tr w:rsidR="00447B27" w:rsidRPr="00447B27" w14:paraId="2862F8D9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F929E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XV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88DC1" w14:textId="0CC79F65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 w:rsidR="00CA6B3A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 – </w:t>
            </w:r>
            <w:r w:rsidR="00074EB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8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="00074EB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00</w:t>
            </w:r>
          </w:p>
        </w:tc>
      </w:tr>
      <w:tr w:rsidR="00447B27" w:rsidRPr="00447B27" w14:paraId="3D9B4DE1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162D9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XVI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A285E" w14:textId="0EFBB5E7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 w:rsidR="00CA6B3A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00 – </w:t>
            </w:r>
            <w:r w:rsidR="00074EB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8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 w:rsidR="00074EB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3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00</w:t>
            </w:r>
          </w:p>
        </w:tc>
      </w:tr>
      <w:tr w:rsidR="00447B27" w:rsidRPr="00447B27" w14:paraId="0765A1E3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77F45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XVII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A2BF8" w14:textId="281B15C2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="00CA6B3A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6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 – 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8 </w:t>
            </w:r>
            <w:r w:rsidR="00074EB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7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00</w:t>
            </w:r>
          </w:p>
        </w:tc>
      </w:tr>
      <w:tr w:rsidR="00447B27" w:rsidRPr="00447B27" w14:paraId="3344BF6E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03E4E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XVIII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3230E" w14:textId="0FA93922" w:rsidR="00447B27" w:rsidRPr="00447B27" w:rsidRDefault="00CA6B3A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4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8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00 – </w:t>
            </w:r>
            <w:r w:rsidR="00074EB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9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="00074EB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1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00</w:t>
            </w:r>
          </w:p>
        </w:tc>
      </w:tr>
      <w:tr w:rsidR="00447B27" w:rsidRPr="00447B27" w14:paraId="582A9F6C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0B5A7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XIX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5A793" w14:textId="1A491546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5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 </w:t>
            </w:r>
            <w:r w:rsidR="00CA6B3A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00 – </w:t>
            </w:r>
            <w:r w:rsidR="00074EB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9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="00074EB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6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00</w:t>
            </w:r>
          </w:p>
        </w:tc>
      </w:tr>
      <w:tr w:rsidR="00447B27" w:rsidRPr="00447B27" w14:paraId="17FC9CCC" w14:textId="77777777" w:rsidTr="00987A47">
        <w:trPr>
          <w:trHeight w:val="33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2D716" w14:textId="77777777" w:rsidR="00447B27" w:rsidRPr="00447B27" w:rsidRDefault="00447B27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</w:pPr>
            <w:r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XX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25391" w14:textId="75A1AE78" w:rsidR="00447B27" w:rsidRPr="00447B27" w:rsidRDefault="00B2454F" w:rsidP="00447B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5 200</w:t>
            </w:r>
            <w:r w:rsidR="00447B27" w:rsidRPr="00447B27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 – 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9</w:t>
            </w:r>
            <w:r w:rsidR="00C25FE4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="00074EB6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90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/>
                <w14:ligatures w14:val="none"/>
              </w:rPr>
              <w:t>0</w:t>
            </w:r>
          </w:p>
        </w:tc>
      </w:tr>
    </w:tbl>
    <w:p w14:paraId="6A500954" w14:textId="77777777" w:rsidR="00447B27" w:rsidRPr="00447B27" w:rsidRDefault="00447B27" w:rsidP="00447B27">
      <w:pPr>
        <w:spacing w:after="0" w:line="276" w:lineRule="auto"/>
        <w:jc w:val="both"/>
        <w:rPr>
          <w:rFonts w:ascii="Century Gothic" w:eastAsia="Times New Roman" w:hAnsi="Century Gothic" w:cs="Times New Roman"/>
          <w:b/>
          <w:bCs/>
          <w:kern w:val="0"/>
          <w:sz w:val="18"/>
          <w:szCs w:val="18"/>
          <w:lang w:eastAsia="ar-SA"/>
          <w14:ligatures w14:val="none"/>
        </w:rPr>
      </w:pPr>
      <w:r w:rsidRPr="00447B27">
        <w:rPr>
          <w:rFonts w:ascii="Century Gothic" w:eastAsia="Times New Roman" w:hAnsi="Century Gothic" w:cs="Times New Roman"/>
          <w:b/>
          <w:bCs/>
          <w:kern w:val="0"/>
          <w:sz w:val="18"/>
          <w:szCs w:val="18"/>
          <w:lang w:eastAsia="ar-SA"/>
          <w14:ligatures w14:val="none"/>
        </w:rPr>
        <w:t>*Tabela określa w danej kategorii zaszeregowania minimalne i maksymalne miesięczne wynagrodzenie zasadnicze pracowników samorządowych zatrudnionych na podstawie umowy o pracę w pełnym wymiarze czasu pracy.</w:t>
      </w:r>
    </w:p>
    <w:p w14:paraId="1B82C94A" w14:textId="77777777" w:rsidR="00447B27" w:rsidRPr="00447B27" w:rsidRDefault="00447B27" w:rsidP="00447B2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/>
          <w14:ligatures w14:val="none"/>
        </w:rPr>
      </w:pPr>
    </w:p>
    <w:p w14:paraId="0370D355" w14:textId="77777777" w:rsidR="00447B27" w:rsidRPr="00447B27" w:rsidRDefault="00447B27" w:rsidP="00447B2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ar-SA"/>
          <w14:ligatures w14:val="none"/>
        </w:rPr>
      </w:pPr>
    </w:p>
    <w:p w14:paraId="1A68273E" w14:textId="77777777" w:rsidR="00447B27" w:rsidRPr="00447B27" w:rsidRDefault="00447B27" w:rsidP="00447B2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ar-SA"/>
          <w14:ligatures w14:val="none"/>
        </w:rPr>
      </w:pPr>
    </w:p>
    <w:p w14:paraId="28B63451" w14:textId="77777777" w:rsidR="00447B27" w:rsidRPr="00447B27" w:rsidRDefault="00447B27" w:rsidP="00447B2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ar-SA"/>
          <w14:ligatures w14:val="none"/>
        </w:rPr>
      </w:pPr>
    </w:p>
    <w:p w14:paraId="7101C324" w14:textId="77777777" w:rsidR="00447B27" w:rsidRPr="00447B27" w:rsidRDefault="00447B27" w:rsidP="00447B2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ar-SA"/>
          <w14:ligatures w14:val="none"/>
        </w:rPr>
      </w:pPr>
    </w:p>
    <w:p w14:paraId="6BA8335D" w14:textId="77777777" w:rsidR="00447B27" w:rsidRPr="00447B27" w:rsidRDefault="00447B27" w:rsidP="00447B2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ar-SA"/>
          <w14:ligatures w14:val="none"/>
        </w:rPr>
      </w:pPr>
    </w:p>
    <w:p w14:paraId="2EC75738" w14:textId="77777777" w:rsidR="00447B27" w:rsidRPr="00447B27" w:rsidRDefault="00447B27" w:rsidP="00447B2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ar-SA"/>
          <w14:ligatures w14:val="none"/>
        </w:rPr>
      </w:pPr>
    </w:p>
    <w:p w14:paraId="3069D07E" w14:textId="77777777" w:rsidR="00447B27" w:rsidRPr="00447B27" w:rsidRDefault="00447B27" w:rsidP="00447B2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ar-SA"/>
          <w14:ligatures w14:val="none"/>
        </w:rPr>
      </w:pPr>
    </w:p>
    <w:p w14:paraId="667040BF" w14:textId="77777777" w:rsidR="00447B27" w:rsidRPr="00447B27" w:rsidRDefault="00447B27" w:rsidP="00447B2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ar-SA"/>
          <w14:ligatures w14:val="none"/>
        </w:rPr>
      </w:pPr>
    </w:p>
    <w:p w14:paraId="7B70CA75" w14:textId="77777777" w:rsidR="00447B27" w:rsidRPr="00447B27" w:rsidRDefault="00447B27" w:rsidP="00447B2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ar-SA"/>
          <w14:ligatures w14:val="none"/>
        </w:rPr>
      </w:pPr>
    </w:p>
    <w:p w14:paraId="3113DA00" w14:textId="77777777" w:rsidR="00447B27" w:rsidRPr="00447B27" w:rsidRDefault="00447B27" w:rsidP="00447B2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ar-SA"/>
          <w14:ligatures w14:val="none"/>
        </w:rPr>
      </w:pPr>
    </w:p>
    <w:p w14:paraId="7B56D21A" w14:textId="77777777" w:rsidR="001A12C0" w:rsidRDefault="001A12C0"/>
    <w:sectPr w:rsidR="001A12C0" w:rsidSect="007D2C0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DB1C" w14:textId="77777777" w:rsidR="00240C7C" w:rsidRDefault="00240C7C" w:rsidP="007D2C00">
      <w:pPr>
        <w:spacing w:after="0" w:line="240" w:lineRule="auto"/>
      </w:pPr>
      <w:r>
        <w:separator/>
      </w:r>
    </w:p>
  </w:endnote>
  <w:endnote w:type="continuationSeparator" w:id="0">
    <w:p w14:paraId="72D1FF6B" w14:textId="77777777" w:rsidR="00240C7C" w:rsidRDefault="00240C7C" w:rsidP="007D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mbria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681AB" w14:textId="77777777" w:rsidR="00240C7C" w:rsidRDefault="00240C7C" w:rsidP="007D2C00">
      <w:pPr>
        <w:spacing w:after="0" w:line="240" w:lineRule="auto"/>
      </w:pPr>
      <w:r>
        <w:separator/>
      </w:r>
    </w:p>
  </w:footnote>
  <w:footnote w:type="continuationSeparator" w:id="0">
    <w:p w14:paraId="6252ADC2" w14:textId="77777777" w:rsidR="00240C7C" w:rsidRDefault="00240C7C" w:rsidP="007D2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5FD2" w14:textId="70F6A118" w:rsidR="005C31BA" w:rsidRPr="00447B27" w:rsidRDefault="005C31BA" w:rsidP="005C31BA">
    <w:pPr>
      <w:spacing w:after="0" w:line="276" w:lineRule="auto"/>
      <w:ind w:left="5664" w:firstLine="708"/>
      <w:rPr>
        <w:rFonts w:ascii="Century Gothic" w:eastAsia="Times New Roman" w:hAnsi="Century Gothic" w:cs="Times New Roman"/>
        <w:i/>
        <w:iCs/>
        <w:kern w:val="0"/>
        <w:sz w:val="16"/>
        <w:szCs w:val="16"/>
        <w:lang w:eastAsia="ar-SA"/>
        <w14:ligatures w14:val="none"/>
      </w:rPr>
    </w:pPr>
    <w:r w:rsidRPr="00447B27">
      <w:rPr>
        <w:rFonts w:ascii="Century Gothic" w:eastAsia="Times New Roman" w:hAnsi="Century Gothic" w:cs="Times New Roman"/>
        <w:i/>
        <w:iCs/>
        <w:kern w:val="0"/>
        <w:sz w:val="16"/>
        <w:szCs w:val="16"/>
        <w:lang w:eastAsia="ar-SA"/>
        <w14:ligatures w14:val="none"/>
      </w:rPr>
      <w:t xml:space="preserve">Załącznik </w:t>
    </w:r>
  </w:p>
  <w:p w14:paraId="6B38AE8A" w14:textId="5F44A49D" w:rsidR="005C31BA" w:rsidRPr="00447B27" w:rsidRDefault="005C31BA" w:rsidP="005C31BA">
    <w:pPr>
      <w:spacing w:after="0" w:line="276" w:lineRule="auto"/>
      <w:ind w:left="6372"/>
      <w:rPr>
        <w:rFonts w:ascii="Century Gothic" w:eastAsia="Times New Roman" w:hAnsi="Century Gothic" w:cs="Times New Roman"/>
        <w:i/>
        <w:iCs/>
        <w:kern w:val="0"/>
        <w:sz w:val="16"/>
        <w:szCs w:val="16"/>
        <w:lang w:eastAsia="ar-SA"/>
        <w14:ligatures w14:val="none"/>
      </w:rPr>
    </w:pPr>
    <w:r w:rsidRPr="00447B27">
      <w:rPr>
        <w:rFonts w:ascii="Century Gothic" w:eastAsia="Times New Roman" w:hAnsi="Century Gothic" w:cs="Times New Roman"/>
        <w:i/>
        <w:iCs/>
        <w:kern w:val="0"/>
        <w:sz w:val="16"/>
        <w:szCs w:val="16"/>
        <w:lang w:eastAsia="ar-SA"/>
        <w14:ligatures w14:val="none"/>
      </w:rPr>
      <w:t>do Zarządzeniem N</w:t>
    </w:r>
    <w:r>
      <w:rPr>
        <w:rFonts w:ascii="Century Gothic" w:eastAsia="Times New Roman" w:hAnsi="Century Gothic" w:cs="Times New Roman"/>
        <w:i/>
        <w:iCs/>
        <w:kern w:val="0"/>
        <w:sz w:val="16"/>
        <w:szCs w:val="16"/>
        <w:lang w:eastAsia="ar-SA"/>
        <w14:ligatures w14:val="none"/>
      </w:rPr>
      <w:t xml:space="preserve">r </w:t>
    </w:r>
    <w:r w:rsidR="006E05FD">
      <w:rPr>
        <w:rFonts w:ascii="Century Gothic" w:eastAsia="Times New Roman" w:hAnsi="Century Gothic" w:cs="Times New Roman"/>
        <w:i/>
        <w:iCs/>
        <w:kern w:val="0"/>
        <w:sz w:val="16"/>
        <w:szCs w:val="16"/>
        <w:lang w:eastAsia="ar-SA"/>
        <w14:ligatures w14:val="none"/>
      </w:rPr>
      <w:t>262</w:t>
    </w:r>
    <w:r w:rsidRPr="00447B27">
      <w:rPr>
        <w:rFonts w:ascii="Century Gothic" w:eastAsia="Times New Roman" w:hAnsi="Century Gothic" w:cs="Times New Roman"/>
        <w:i/>
        <w:iCs/>
        <w:kern w:val="0"/>
        <w:sz w:val="16"/>
        <w:szCs w:val="16"/>
        <w:lang w:eastAsia="ar-SA"/>
        <w14:ligatures w14:val="none"/>
      </w:rPr>
      <w:t>/2023</w:t>
    </w:r>
    <w:r>
      <w:rPr>
        <w:rFonts w:ascii="Century Gothic" w:eastAsia="Times New Roman" w:hAnsi="Century Gothic" w:cs="Times New Roman"/>
        <w:i/>
        <w:iCs/>
        <w:kern w:val="0"/>
        <w:sz w:val="16"/>
        <w:szCs w:val="16"/>
        <w:lang w:eastAsia="ar-SA"/>
        <w14:ligatures w14:val="none"/>
      </w:rPr>
      <w:t xml:space="preserve"> </w:t>
    </w:r>
    <w:r>
      <w:rPr>
        <w:rFonts w:ascii="Century Gothic" w:eastAsia="Times New Roman" w:hAnsi="Century Gothic" w:cs="Times New Roman"/>
        <w:i/>
        <w:iCs/>
        <w:kern w:val="0"/>
        <w:sz w:val="16"/>
        <w:szCs w:val="16"/>
        <w:lang w:eastAsia="ar-SA"/>
        <w14:ligatures w14:val="none"/>
      </w:rPr>
      <w:br/>
    </w:r>
    <w:r w:rsidRPr="00447B27">
      <w:rPr>
        <w:rFonts w:ascii="Century Gothic" w:eastAsia="Times New Roman" w:hAnsi="Century Gothic" w:cs="Times New Roman"/>
        <w:i/>
        <w:iCs/>
        <w:kern w:val="0"/>
        <w:sz w:val="16"/>
        <w:szCs w:val="16"/>
        <w:lang w:eastAsia="ar-SA"/>
        <w14:ligatures w14:val="none"/>
      </w:rPr>
      <w:t>Burmistrza Miasta Mława</w:t>
    </w:r>
  </w:p>
  <w:p w14:paraId="788CC743" w14:textId="1F031972" w:rsidR="005C31BA" w:rsidRPr="00447B27" w:rsidRDefault="005C31BA" w:rsidP="005C31BA">
    <w:pPr>
      <w:spacing w:after="0" w:line="276" w:lineRule="auto"/>
      <w:ind w:left="5664" w:firstLine="708"/>
      <w:rPr>
        <w:rFonts w:ascii="Century Gothic" w:eastAsia="Times New Roman" w:hAnsi="Century Gothic" w:cs="Times New Roman"/>
        <w:kern w:val="0"/>
        <w:sz w:val="16"/>
        <w:szCs w:val="16"/>
        <w:lang w:eastAsia="ar-SA"/>
        <w14:ligatures w14:val="none"/>
      </w:rPr>
    </w:pPr>
    <w:r w:rsidRPr="00447B27">
      <w:rPr>
        <w:rFonts w:ascii="Century Gothic" w:eastAsia="Times New Roman" w:hAnsi="Century Gothic" w:cs="Times New Roman"/>
        <w:i/>
        <w:iCs/>
        <w:kern w:val="0"/>
        <w:sz w:val="16"/>
        <w:szCs w:val="16"/>
        <w:lang w:eastAsia="ar-SA"/>
        <w14:ligatures w14:val="none"/>
      </w:rPr>
      <w:t xml:space="preserve">z dnia </w:t>
    </w:r>
    <w:r w:rsidR="006E05FD">
      <w:rPr>
        <w:rFonts w:ascii="Century Gothic" w:eastAsia="Times New Roman" w:hAnsi="Century Gothic" w:cs="Times New Roman"/>
        <w:i/>
        <w:iCs/>
        <w:kern w:val="0"/>
        <w:sz w:val="16"/>
        <w:szCs w:val="16"/>
        <w:lang w:eastAsia="ar-SA"/>
        <w14:ligatures w14:val="none"/>
      </w:rPr>
      <w:t>21</w:t>
    </w:r>
    <w:r w:rsidRPr="00447B27">
      <w:rPr>
        <w:rFonts w:ascii="Century Gothic" w:eastAsia="Times New Roman" w:hAnsi="Century Gothic" w:cs="Times New Roman"/>
        <w:i/>
        <w:iCs/>
        <w:kern w:val="0"/>
        <w:sz w:val="16"/>
        <w:szCs w:val="16"/>
        <w:lang w:eastAsia="ar-SA"/>
        <w14:ligatures w14:val="none"/>
      </w:rPr>
      <w:t xml:space="preserve"> </w:t>
    </w:r>
    <w:r>
      <w:rPr>
        <w:rFonts w:ascii="Century Gothic" w:eastAsia="Times New Roman" w:hAnsi="Century Gothic" w:cs="Times New Roman"/>
        <w:i/>
        <w:iCs/>
        <w:kern w:val="0"/>
        <w:sz w:val="16"/>
        <w:szCs w:val="16"/>
        <w:lang w:eastAsia="ar-SA"/>
        <w14:ligatures w14:val="none"/>
      </w:rPr>
      <w:t xml:space="preserve">grudnia </w:t>
    </w:r>
    <w:r w:rsidRPr="00447B27">
      <w:rPr>
        <w:rFonts w:ascii="Century Gothic" w:eastAsia="Times New Roman" w:hAnsi="Century Gothic" w:cs="Times New Roman"/>
        <w:i/>
        <w:iCs/>
        <w:kern w:val="0"/>
        <w:sz w:val="16"/>
        <w:szCs w:val="16"/>
        <w:lang w:eastAsia="ar-SA"/>
        <w14:ligatures w14:val="none"/>
      </w:rPr>
      <w:t xml:space="preserve"> 2023 r. </w:t>
    </w:r>
  </w:p>
  <w:p w14:paraId="05AADFA8" w14:textId="77777777" w:rsidR="005C31BA" w:rsidRDefault="005C31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D9E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dstrike w:val="0"/>
      </w:rPr>
    </w:lvl>
  </w:abstractNum>
  <w:abstractNum w:abstractNumId="1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</w:abstractNum>
  <w:abstractNum w:abstractNumId="2" w15:restartNumberingAfterBreak="0">
    <w:nsid w:val="00000006"/>
    <w:multiLevelType w:val="multilevel"/>
    <w:tmpl w:val="D65AE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  <w:strike w:val="0"/>
        <w:dstrike w:val="0"/>
        <w:color w:val="auto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0000009"/>
    <w:multiLevelType w:val="multilevel"/>
    <w:tmpl w:val="B7B08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 w:val="0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E"/>
    <w:multiLevelType w:val="multilevel"/>
    <w:tmpl w:val="28D6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7"/>
    <w:multiLevelType w:val="multilevel"/>
    <w:tmpl w:val="0E0E736E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056"/>
        </w:tabs>
        <w:ind w:left="2056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8" w15:restartNumberingAfterBreak="0">
    <w:nsid w:val="02EA7D8C"/>
    <w:multiLevelType w:val="multilevel"/>
    <w:tmpl w:val="00000009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 w:val="0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8C1A04"/>
    <w:multiLevelType w:val="hybridMultilevel"/>
    <w:tmpl w:val="6B1A3D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E1251"/>
    <w:multiLevelType w:val="hybridMultilevel"/>
    <w:tmpl w:val="80A83F82"/>
    <w:styleLink w:val="Biecalista2"/>
    <w:lvl w:ilvl="0" w:tplc="00000001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B08E5"/>
    <w:multiLevelType w:val="hybridMultilevel"/>
    <w:tmpl w:val="B74E9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50ABE"/>
    <w:multiLevelType w:val="hybridMultilevel"/>
    <w:tmpl w:val="EB8E657A"/>
    <w:lvl w:ilvl="0" w:tplc="7D98986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19760AE"/>
    <w:multiLevelType w:val="hybridMultilevel"/>
    <w:tmpl w:val="AABA565A"/>
    <w:lvl w:ilvl="0" w:tplc="4CDE3F3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A606F8"/>
    <w:multiLevelType w:val="hybridMultilevel"/>
    <w:tmpl w:val="F4EEF9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1495D"/>
    <w:multiLevelType w:val="hybridMultilevel"/>
    <w:tmpl w:val="EDB86830"/>
    <w:lvl w:ilvl="0" w:tplc="5136D3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B3201A"/>
    <w:multiLevelType w:val="hybridMultilevel"/>
    <w:tmpl w:val="5262F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3549ED"/>
    <w:multiLevelType w:val="hybridMultilevel"/>
    <w:tmpl w:val="AE0C7DF6"/>
    <w:lvl w:ilvl="0" w:tplc="9C480D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637755251">
    <w:abstractNumId w:val="0"/>
  </w:num>
  <w:num w:numId="2" w16cid:durableId="1789007881">
    <w:abstractNumId w:val="1"/>
  </w:num>
  <w:num w:numId="3" w16cid:durableId="1478105709">
    <w:abstractNumId w:val="2"/>
  </w:num>
  <w:num w:numId="4" w16cid:durableId="2060936346">
    <w:abstractNumId w:val="3"/>
  </w:num>
  <w:num w:numId="5" w16cid:durableId="641891924">
    <w:abstractNumId w:val="4"/>
  </w:num>
  <w:num w:numId="6" w16cid:durableId="1039359895">
    <w:abstractNumId w:val="5"/>
  </w:num>
  <w:num w:numId="7" w16cid:durableId="1803885397">
    <w:abstractNumId w:val="6"/>
  </w:num>
  <w:num w:numId="8" w16cid:durableId="1040780796">
    <w:abstractNumId w:val="7"/>
  </w:num>
  <w:num w:numId="9" w16cid:durableId="1017393342">
    <w:abstractNumId w:val="14"/>
  </w:num>
  <w:num w:numId="10" w16cid:durableId="592592171">
    <w:abstractNumId w:val="16"/>
  </w:num>
  <w:num w:numId="11" w16cid:durableId="1464695504">
    <w:abstractNumId w:val="11"/>
  </w:num>
  <w:num w:numId="12" w16cid:durableId="1458137176">
    <w:abstractNumId w:val="12"/>
  </w:num>
  <w:num w:numId="13" w16cid:durableId="1149829350">
    <w:abstractNumId w:val="17"/>
  </w:num>
  <w:num w:numId="14" w16cid:durableId="716319386">
    <w:abstractNumId w:val="9"/>
  </w:num>
  <w:num w:numId="15" w16cid:durableId="581720320">
    <w:abstractNumId w:val="8"/>
  </w:num>
  <w:num w:numId="16" w16cid:durableId="531843085">
    <w:abstractNumId w:val="13"/>
  </w:num>
  <w:num w:numId="17" w16cid:durableId="1272666196">
    <w:abstractNumId w:val="10"/>
  </w:num>
  <w:num w:numId="18" w16cid:durableId="12117665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D4"/>
    <w:rsid w:val="000026FC"/>
    <w:rsid w:val="00024809"/>
    <w:rsid w:val="0005002C"/>
    <w:rsid w:val="00074EB6"/>
    <w:rsid w:val="00076C86"/>
    <w:rsid w:val="000D216A"/>
    <w:rsid w:val="000E3090"/>
    <w:rsid w:val="000F3DFF"/>
    <w:rsid w:val="001164E6"/>
    <w:rsid w:val="001A12C0"/>
    <w:rsid w:val="001C5A5A"/>
    <w:rsid w:val="001D056D"/>
    <w:rsid w:val="00240C7C"/>
    <w:rsid w:val="002827B8"/>
    <w:rsid w:val="002902E0"/>
    <w:rsid w:val="002F2DBC"/>
    <w:rsid w:val="0036562F"/>
    <w:rsid w:val="003F2EF4"/>
    <w:rsid w:val="00447B27"/>
    <w:rsid w:val="004817E9"/>
    <w:rsid w:val="004A0C61"/>
    <w:rsid w:val="004D05CD"/>
    <w:rsid w:val="004D16BC"/>
    <w:rsid w:val="005C31BA"/>
    <w:rsid w:val="005D5D7C"/>
    <w:rsid w:val="00600B2C"/>
    <w:rsid w:val="006265CA"/>
    <w:rsid w:val="006C66E1"/>
    <w:rsid w:val="006E05FD"/>
    <w:rsid w:val="007B7325"/>
    <w:rsid w:val="007D2C00"/>
    <w:rsid w:val="008C6070"/>
    <w:rsid w:val="008D4267"/>
    <w:rsid w:val="00911D53"/>
    <w:rsid w:val="009343EC"/>
    <w:rsid w:val="00987A47"/>
    <w:rsid w:val="009D1B0D"/>
    <w:rsid w:val="00A42E7D"/>
    <w:rsid w:val="00A96FB8"/>
    <w:rsid w:val="00AD32B3"/>
    <w:rsid w:val="00AD72E9"/>
    <w:rsid w:val="00B2454F"/>
    <w:rsid w:val="00C25FE4"/>
    <w:rsid w:val="00C611D4"/>
    <w:rsid w:val="00CA6B3A"/>
    <w:rsid w:val="00CC4B93"/>
    <w:rsid w:val="00CD0FDE"/>
    <w:rsid w:val="00CD7F7C"/>
    <w:rsid w:val="00CE61BF"/>
    <w:rsid w:val="00D84F1F"/>
    <w:rsid w:val="00DA58B7"/>
    <w:rsid w:val="00E54D0E"/>
    <w:rsid w:val="00E571E8"/>
    <w:rsid w:val="00EC41B6"/>
    <w:rsid w:val="00F02241"/>
    <w:rsid w:val="00F37E50"/>
    <w:rsid w:val="00FA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1D85"/>
  <w15:chartTrackingRefBased/>
  <w15:docId w15:val="{6637B79E-227E-424E-846C-1D403226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447B27"/>
  </w:style>
  <w:style w:type="character" w:customStyle="1" w:styleId="WW8Num1z0">
    <w:name w:val="WW8Num1z0"/>
    <w:rsid w:val="00447B27"/>
    <w:rPr>
      <w:rFonts w:cs="Arial"/>
    </w:rPr>
  </w:style>
  <w:style w:type="character" w:customStyle="1" w:styleId="WW8Num2z0">
    <w:name w:val="WW8Num2z0"/>
    <w:rsid w:val="00447B27"/>
    <w:rPr>
      <w:rFonts w:cs="Arial"/>
    </w:rPr>
  </w:style>
  <w:style w:type="character" w:customStyle="1" w:styleId="WW8Num3z0">
    <w:name w:val="WW8Num3z0"/>
    <w:rsid w:val="00447B27"/>
    <w:rPr>
      <w:rFonts w:cs="Times New Roman"/>
    </w:rPr>
  </w:style>
  <w:style w:type="character" w:customStyle="1" w:styleId="WW8Num4z0">
    <w:name w:val="WW8Num4z0"/>
    <w:rsid w:val="00447B27"/>
    <w:rPr>
      <w:rFonts w:cs="Times New Roman"/>
      <w:strike w:val="0"/>
      <w:dstrike w:val="0"/>
    </w:rPr>
  </w:style>
  <w:style w:type="character" w:customStyle="1" w:styleId="WW8Num5z0">
    <w:name w:val="WW8Num5z0"/>
    <w:rsid w:val="00447B27"/>
  </w:style>
  <w:style w:type="character" w:customStyle="1" w:styleId="WW8Num6z0">
    <w:name w:val="WW8Num6z0"/>
    <w:rsid w:val="00447B27"/>
    <w:rPr>
      <w:i/>
      <w:iCs/>
      <w:szCs w:val="18"/>
      <w:shd w:val="clear" w:color="auto" w:fill="FFFF00"/>
    </w:rPr>
  </w:style>
  <w:style w:type="character" w:customStyle="1" w:styleId="WW8Num7z0">
    <w:name w:val="WW8Num7z0"/>
    <w:rsid w:val="00447B27"/>
  </w:style>
  <w:style w:type="character" w:customStyle="1" w:styleId="WW8Num7z1">
    <w:name w:val="WW8Num7z1"/>
    <w:rsid w:val="00447B27"/>
    <w:rPr>
      <w:rFonts w:hint="default"/>
    </w:rPr>
  </w:style>
  <w:style w:type="character" w:customStyle="1" w:styleId="WW8Num7z2">
    <w:name w:val="WW8Num7z2"/>
    <w:rsid w:val="00447B27"/>
    <w:rPr>
      <w:rFonts w:ascii="Courier New" w:hAnsi="Courier New" w:cs="Courier New" w:hint="default"/>
    </w:rPr>
  </w:style>
  <w:style w:type="character" w:customStyle="1" w:styleId="WW8Num8z0">
    <w:name w:val="WW8Num8z0"/>
    <w:rsid w:val="00447B27"/>
  </w:style>
  <w:style w:type="character" w:customStyle="1" w:styleId="WW8Num9z0">
    <w:name w:val="WW8Num9z0"/>
    <w:rsid w:val="00447B27"/>
  </w:style>
  <w:style w:type="character" w:customStyle="1" w:styleId="WW8Num10z0">
    <w:name w:val="WW8Num10z0"/>
    <w:rsid w:val="00447B2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447B27"/>
  </w:style>
  <w:style w:type="character" w:customStyle="1" w:styleId="WW8Num11z1">
    <w:name w:val="WW8Num11z1"/>
    <w:rsid w:val="00447B27"/>
  </w:style>
  <w:style w:type="character" w:customStyle="1" w:styleId="WW8Num11z2">
    <w:name w:val="WW8Num11z2"/>
    <w:rsid w:val="00447B27"/>
  </w:style>
  <w:style w:type="character" w:customStyle="1" w:styleId="WW8Num11z3">
    <w:name w:val="WW8Num11z3"/>
    <w:rsid w:val="00447B27"/>
  </w:style>
  <w:style w:type="character" w:customStyle="1" w:styleId="WW8Num11z4">
    <w:name w:val="WW8Num11z4"/>
    <w:rsid w:val="00447B27"/>
  </w:style>
  <w:style w:type="character" w:customStyle="1" w:styleId="WW8Num11z5">
    <w:name w:val="WW8Num11z5"/>
    <w:rsid w:val="00447B27"/>
  </w:style>
  <w:style w:type="character" w:customStyle="1" w:styleId="WW8Num11z6">
    <w:name w:val="WW8Num11z6"/>
    <w:rsid w:val="00447B27"/>
  </w:style>
  <w:style w:type="character" w:customStyle="1" w:styleId="WW8Num11z7">
    <w:name w:val="WW8Num11z7"/>
    <w:rsid w:val="00447B27"/>
  </w:style>
  <w:style w:type="character" w:customStyle="1" w:styleId="WW8Num11z8">
    <w:name w:val="WW8Num11z8"/>
    <w:rsid w:val="00447B27"/>
  </w:style>
  <w:style w:type="character" w:customStyle="1" w:styleId="WW8Num12z0">
    <w:name w:val="WW8Num12z0"/>
    <w:rsid w:val="00447B27"/>
    <w:rPr>
      <w:rFonts w:hint="default"/>
      <w:b w:val="0"/>
      <w:bCs/>
    </w:rPr>
  </w:style>
  <w:style w:type="character" w:customStyle="1" w:styleId="WW8Num12z1">
    <w:name w:val="WW8Num12z1"/>
    <w:rsid w:val="00447B27"/>
  </w:style>
  <w:style w:type="character" w:customStyle="1" w:styleId="WW8Num12z2">
    <w:name w:val="WW8Num12z2"/>
    <w:rsid w:val="00447B27"/>
  </w:style>
  <w:style w:type="character" w:customStyle="1" w:styleId="WW8Num12z3">
    <w:name w:val="WW8Num12z3"/>
    <w:rsid w:val="00447B27"/>
  </w:style>
  <w:style w:type="character" w:customStyle="1" w:styleId="WW8Num12z4">
    <w:name w:val="WW8Num12z4"/>
    <w:rsid w:val="00447B27"/>
  </w:style>
  <w:style w:type="character" w:customStyle="1" w:styleId="WW8Num12z5">
    <w:name w:val="WW8Num12z5"/>
    <w:rsid w:val="00447B27"/>
  </w:style>
  <w:style w:type="character" w:customStyle="1" w:styleId="WW8Num12z6">
    <w:name w:val="WW8Num12z6"/>
    <w:rsid w:val="00447B27"/>
  </w:style>
  <w:style w:type="character" w:customStyle="1" w:styleId="WW8Num12z7">
    <w:name w:val="WW8Num12z7"/>
    <w:rsid w:val="00447B27"/>
  </w:style>
  <w:style w:type="character" w:customStyle="1" w:styleId="WW8Num12z8">
    <w:name w:val="WW8Num12z8"/>
    <w:rsid w:val="00447B27"/>
  </w:style>
  <w:style w:type="character" w:customStyle="1" w:styleId="WW8Num13z0">
    <w:name w:val="WW8Num13z0"/>
    <w:rsid w:val="00447B27"/>
    <w:rPr>
      <w:rFonts w:cs="Times New Roman" w:hint="default"/>
    </w:rPr>
  </w:style>
  <w:style w:type="character" w:customStyle="1" w:styleId="WW8Num13z1">
    <w:name w:val="WW8Num13z1"/>
    <w:rsid w:val="00447B27"/>
    <w:rPr>
      <w:rFonts w:cs="Times New Roman" w:hint="default"/>
      <w:strike w:val="0"/>
      <w:dstrike w:val="0"/>
      <w:color w:val="auto"/>
    </w:rPr>
  </w:style>
  <w:style w:type="character" w:customStyle="1" w:styleId="WW8Num13z2">
    <w:name w:val="WW8Num13z2"/>
    <w:rsid w:val="00447B27"/>
    <w:rPr>
      <w:rFonts w:ascii="Courier New" w:hAnsi="Courier New" w:cs="Courier New" w:hint="default"/>
    </w:rPr>
  </w:style>
  <w:style w:type="character" w:customStyle="1" w:styleId="WW8Num14z0">
    <w:name w:val="WW8Num14z0"/>
    <w:rsid w:val="00447B27"/>
    <w:rPr>
      <w:rFonts w:hint="default"/>
    </w:rPr>
  </w:style>
  <w:style w:type="character" w:customStyle="1" w:styleId="WW8Num14z1">
    <w:name w:val="WW8Num14z1"/>
    <w:rsid w:val="00447B27"/>
  </w:style>
  <w:style w:type="character" w:customStyle="1" w:styleId="WW8Num14z2">
    <w:name w:val="WW8Num14z2"/>
    <w:rsid w:val="00447B27"/>
  </w:style>
  <w:style w:type="character" w:customStyle="1" w:styleId="WW8Num14z3">
    <w:name w:val="WW8Num14z3"/>
    <w:rsid w:val="00447B27"/>
  </w:style>
  <w:style w:type="character" w:customStyle="1" w:styleId="WW8Num14z4">
    <w:name w:val="WW8Num14z4"/>
    <w:rsid w:val="00447B27"/>
  </w:style>
  <w:style w:type="character" w:customStyle="1" w:styleId="WW8Num14z5">
    <w:name w:val="WW8Num14z5"/>
    <w:rsid w:val="00447B27"/>
  </w:style>
  <w:style w:type="character" w:customStyle="1" w:styleId="WW8Num14z6">
    <w:name w:val="WW8Num14z6"/>
    <w:rsid w:val="00447B27"/>
  </w:style>
  <w:style w:type="character" w:customStyle="1" w:styleId="WW8Num14z7">
    <w:name w:val="WW8Num14z7"/>
    <w:rsid w:val="00447B27"/>
  </w:style>
  <w:style w:type="character" w:customStyle="1" w:styleId="WW8Num14z8">
    <w:name w:val="WW8Num14z8"/>
    <w:rsid w:val="00447B27"/>
  </w:style>
  <w:style w:type="character" w:customStyle="1" w:styleId="WW8Num15z0">
    <w:name w:val="WW8Num15z0"/>
    <w:rsid w:val="00447B27"/>
  </w:style>
  <w:style w:type="character" w:customStyle="1" w:styleId="WW8Num15z1">
    <w:name w:val="WW8Num15z1"/>
    <w:rsid w:val="00447B27"/>
  </w:style>
  <w:style w:type="character" w:customStyle="1" w:styleId="WW8Num15z2">
    <w:name w:val="WW8Num15z2"/>
    <w:rsid w:val="00447B27"/>
  </w:style>
  <w:style w:type="character" w:customStyle="1" w:styleId="WW8Num15z3">
    <w:name w:val="WW8Num15z3"/>
    <w:rsid w:val="00447B27"/>
  </w:style>
  <w:style w:type="character" w:customStyle="1" w:styleId="WW8Num15z4">
    <w:name w:val="WW8Num15z4"/>
    <w:rsid w:val="00447B27"/>
  </w:style>
  <w:style w:type="character" w:customStyle="1" w:styleId="WW8Num15z5">
    <w:name w:val="WW8Num15z5"/>
    <w:rsid w:val="00447B27"/>
  </w:style>
  <w:style w:type="character" w:customStyle="1" w:styleId="WW8Num15z6">
    <w:name w:val="WW8Num15z6"/>
    <w:rsid w:val="00447B27"/>
  </w:style>
  <w:style w:type="character" w:customStyle="1" w:styleId="WW8Num15z7">
    <w:name w:val="WW8Num15z7"/>
    <w:rsid w:val="00447B27"/>
  </w:style>
  <w:style w:type="character" w:customStyle="1" w:styleId="WW8Num15z8">
    <w:name w:val="WW8Num15z8"/>
    <w:rsid w:val="00447B27"/>
  </w:style>
  <w:style w:type="character" w:customStyle="1" w:styleId="WW8Num16z0">
    <w:name w:val="WW8Num16z0"/>
    <w:rsid w:val="00447B27"/>
    <w:rPr>
      <w:rFonts w:hint="default"/>
      <w:i w:val="0"/>
      <w:iCs w:val="0"/>
      <w:szCs w:val="24"/>
    </w:rPr>
  </w:style>
  <w:style w:type="character" w:customStyle="1" w:styleId="WW8Num16z3">
    <w:name w:val="WW8Num16z3"/>
    <w:rsid w:val="00447B27"/>
  </w:style>
  <w:style w:type="character" w:customStyle="1" w:styleId="WW8Num16z4">
    <w:name w:val="WW8Num16z4"/>
    <w:rsid w:val="00447B27"/>
  </w:style>
  <w:style w:type="character" w:customStyle="1" w:styleId="WW8Num16z5">
    <w:name w:val="WW8Num16z5"/>
    <w:rsid w:val="00447B27"/>
  </w:style>
  <w:style w:type="character" w:customStyle="1" w:styleId="WW8Num16z6">
    <w:name w:val="WW8Num16z6"/>
    <w:rsid w:val="00447B27"/>
  </w:style>
  <w:style w:type="character" w:customStyle="1" w:styleId="WW8Num16z7">
    <w:name w:val="WW8Num16z7"/>
    <w:rsid w:val="00447B27"/>
  </w:style>
  <w:style w:type="character" w:customStyle="1" w:styleId="WW8Num16z8">
    <w:name w:val="WW8Num16z8"/>
    <w:rsid w:val="00447B27"/>
  </w:style>
  <w:style w:type="character" w:customStyle="1" w:styleId="WW8Num17z0">
    <w:name w:val="WW8Num17z0"/>
    <w:rsid w:val="00447B27"/>
    <w:rPr>
      <w:rFonts w:ascii="Symbol" w:hAnsi="Symbol" w:cs="Symbol" w:hint="default"/>
    </w:rPr>
  </w:style>
  <w:style w:type="character" w:customStyle="1" w:styleId="WW8Num17z1">
    <w:name w:val="WW8Num17z1"/>
    <w:rsid w:val="00447B27"/>
    <w:rPr>
      <w:rFonts w:ascii="Courier New" w:hAnsi="Courier New" w:cs="Courier New" w:hint="default"/>
    </w:rPr>
  </w:style>
  <w:style w:type="character" w:customStyle="1" w:styleId="WW8Num17z2">
    <w:name w:val="WW8Num17z2"/>
    <w:rsid w:val="00447B27"/>
    <w:rPr>
      <w:rFonts w:ascii="Wingdings" w:hAnsi="Wingdings" w:cs="Wingdings" w:hint="default"/>
    </w:rPr>
  </w:style>
  <w:style w:type="character" w:customStyle="1" w:styleId="WW8Num18z0">
    <w:name w:val="WW8Num18z0"/>
    <w:rsid w:val="00447B27"/>
    <w:rPr>
      <w:rFonts w:hint="default"/>
    </w:rPr>
  </w:style>
  <w:style w:type="character" w:customStyle="1" w:styleId="WW8Num18z2">
    <w:name w:val="WW8Num18z2"/>
    <w:rsid w:val="00447B27"/>
    <w:rPr>
      <w:rFonts w:ascii="Courier New" w:hAnsi="Courier New" w:cs="Courier New" w:hint="default"/>
    </w:rPr>
  </w:style>
  <w:style w:type="character" w:customStyle="1" w:styleId="WW8Num19z0">
    <w:name w:val="WW8Num19z0"/>
    <w:rsid w:val="00447B27"/>
    <w:rPr>
      <w:i w:val="0"/>
    </w:rPr>
  </w:style>
  <w:style w:type="character" w:customStyle="1" w:styleId="WW8Num19z1">
    <w:name w:val="WW8Num19z1"/>
    <w:rsid w:val="00447B27"/>
  </w:style>
  <w:style w:type="character" w:customStyle="1" w:styleId="WW8Num19z2">
    <w:name w:val="WW8Num19z2"/>
    <w:rsid w:val="00447B27"/>
  </w:style>
  <w:style w:type="character" w:customStyle="1" w:styleId="WW8Num19z3">
    <w:name w:val="WW8Num19z3"/>
    <w:rsid w:val="00447B27"/>
  </w:style>
  <w:style w:type="character" w:customStyle="1" w:styleId="WW8Num19z4">
    <w:name w:val="WW8Num19z4"/>
    <w:rsid w:val="00447B27"/>
  </w:style>
  <w:style w:type="character" w:customStyle="1" w:styleId="WW8Num19z5">
    <w:name w:val="WW8Num19z5"/>
    <w:rsid w:val="00447B27"/>
  </w:style>
  <w:style w:type="character" w:customStyle="1" w:styleId="WW8Num19z6">
    <w:name w:val="WW8Num19z6"/>
    <w:rsid w:val="00447B27"/>
  </w:style>
  <w:style w:type="character" w:customStyle="1" w:styleId="WW8Num19z7">
    <w:name w:val="WW8Num19z7"/>
    <w:rsid w:val="00447B27"/>
  </w:style>
  <w:style w:type="character" w:customStyle="1" w:styleId="WW8Num19z8">
    <w:name w:val="WW8Num19z8"/>
    <w:rsid w:val="00447B27"/>
  </w:style>
  <w:style w:type="character" w:customStyle="1" w:styleId="WW8Num20z0">
    <w:name w:val="WW8Num20z0"/>
    <w:rsid w:val="00447B27"/>
  </w:style>
  <w:style w:type="character" w:customStyle="1" w:styleId="WW8Num20z1">
    <w:name w:val="WW8Num20z1"/>
    <w:rsid w:val="00447B27"/>
  </w:style>
  <w:style w:type="character" w:customStyle="1" w:styleId="WW8Num20z2">
    <w:name w:val="WW8Num20z2"/>
    <w:rsid w:val="00447B27"/>
  </w:style>
  <w:style w:type="character" w:customStyle="1" w:styleId="WW8Num20z3">
    <w:name w:val="WW8Num20z3"/>
    <w:rsid w:val="00447B27"/>
  </w:style>
  <w:style w:type="character" w:customStyle="1" w:styleId="WW8Num20z4">
    <w:name w:val="WW8Num20z4"/>
    <w:rsid w:val="00447B27"/>
  </w:style>
  <w:style w:type="character" w:customStyle="1" w:styleId="WW8Num20z5">
    <w:name w:val="WW8Num20z5"/>
    <w:rsid w:val="00447B27"/>
  </w:style>
  <w:style w:type="character" w:customStyle="1" w:styleId="WW8Num20z6">
    <w:name w:val="WW8Num20z6"/>
    <w:rsid w:val="00447B27"/>
  </w:style>
  <w:style w:type="character" w:customStyle="1" w:styleId="WW8Num20z7">
    <w:name w:val="WW8Num20z7"/>
    <w:rsid w:val="00447B27"/>
  </w:style>
  <w:style w:type="character" w:customStyle="1" w:styleId="WW8Num20z8">
    <w:name w:val="WW8Num20z8"/>
    <w:rsid w:val="00447B27"/>
  </w:style>
  <w:style w:type="character" w:customStyle="1" w:styleId="WW8Num21z0">
    <w:name w:val="WW8Num21z0"/>
    <w:rsid w:val="00447B27"/>
    <w:rPr>
      <w:rFonts w:hint="default"/>
    </w:rPr>
  </w:style>
  <w:style w:type="character" w:customStyle="1" w:styleId="WW8Num21z1">
    <w:name w:val="WW8Num21z1"/>
    <w:rsid w:val="00447B27"/>
    <w:rPr>
      <w:i/>
    </w:rPr>
  </w:style>
  <w:style w:type="character" w:customStyle="1" w:styleId="WW8Num21z2">
    <w:name w:val="WW8Num21z2"/>
    <w:rsid w:val="00447B27"/>
  </w:style>
  <w:style w:type="character" w:customStyle="1" w:styleId="WW8Num21z3">
    <w:name w:val="WW8Num21z3"/>
    <w:rsid w:val="00447B27"/>
  </w:style>
  <w:style w:type="character" w:customStyle="1" w:styleId="WW8Num21z4">
    <w:name w:val="WW8Num21z4"/>
    <w:rsid w:val="00447B27"/>
  </w:style>
  <w:style w:type="character" w:customStyle="1" w:styleId="WW8Num21z5">
    <w:name w:val="WW8Num21z5"/>
    <w:rsid w:val="00447B27"/>
  </w:style>
  <w:style w:type="character" w:customStyle="1" w:styleId="WW8Num21z6">
    <w:name w:val="WW8Num21z6"/>
    <w:rsid w:val="00447B27"/>
  </w:style>
  <w:style w:type="character" w:customStyle="1" w:styleId="WW8Num21z7">
    <w:name w:val="WW8Num21z7"/>
    <w:rsid w:val="00447B27"/>
  </w:style>
  <w:style w:type="character" w:customStyle="1" w:styleId="WW8Num21z8">
    <w:name w:val="WW8Num21z8"/>
    <w:rsid w:val="00447B27"/>
  </w:style>
  <w:style w:type="character" w:customStyle="1" w:styleId="WW8Num22z0">
    <w:name w:val="WW8Num22z0"/>
    <w:rsid w:val="00447B27"/>
    <w:rPr>
      <w:rFonts w:hint="default"/>
    </w:rPr>
  </w:style>
  <w:style w:type="character" w:customStyle="1" w:styleId="WW8Num22z2">
    <w:name w:val="WW8Num22z2"/>
    <w:rsid w:val="00447B27"/>
  </w:style>
  <w:style w:type="character" w:customStyle="1" w:styleId="WW8Num22z3">
    <w:name w:val="WW8Num22z3"/>
    <w:rsid w:val="00447B27"/>
  </w:style>
  <w:style w:type="character" w:customStyle="1" w:styleId="WW8Num22z4">
    <w:name w:val="WW8Num22z4"/>
    <w:rsid w:val="00447B27"/>
  </w:style>
  <w:style w:type="character" w:customStyle="1" w:styleId="WW8Num22z5">
    <w:name w:val="WW8Num22z5"/>
    <w:rsid w:val="00447B27"/>
  </w:style>
  <w:style w:type="character" w:customStyle="1" w:styleId="WW8Num22z6">
    <w:name w:val="WW8Num22z6"/>
    <w:rsid w:val="00447B27"/>
  </w:style>
  <w:style w:type="character" w:customStyle="1" w:styleId="WW8Num22z7">
    <w:name w:val="WW8Num22z7"/>
    <w:rsid w:val="00447B27"/>
  </w:style>
  <w:style w:type="character" w:customStyle="1" w:styleId="WW8Num22z8">
    <w:name w:val="WW8Num22z8"/>
    <w:rsid w:val="00447B27"/>
  </w:style>
  <w:style w:type="character" w:customStyle="1" w:styleId="WW8Num23z0">
    <w:name w:val="WW8Num23z0"/>
    <w:rsid w:val="00447B27"/>
    <w:rPr>
      <w:rFonts w:hint="default"/>
    </w:rPr>
  </w:style>
  <w:style w:type="character" w:customStyle="1" w:styleId="WW8Num23z1">
    <w:name w:val="WW8Num23z1"/>
    <w:rsid w:val="00447B27"/>
  </w:style>
  <w:style w:type="character" w:customStyle="1" w:styleId="WW8Num23z2">
    <w:name w:val="WW8Num23z2"/>
    <w:rsid w:val="00447B27"/>
  </w:style>
  <w:style w:type="character" w:customStyle="1" w:styleId="WW8Num23z3">
    <w:name w:val="WW8Num23z3"/>
    <w:rsid w:val="00447B27"/>
  </w:style>
  <w:style w:type="character" w:customStyle="1" w:styleId="WW8Num23z4">
    <w:name w:val="WW8Num23z4"/>
    <w:rsid w:val="00447B27"/>
  </w:style>
  <w:style w:type="character" w:customStyle="1" w:styleId="WW8Num23z5">
    <w:name w:val="WW8Num23z5"/>
    <w:rsid w:val="00447B27"/>
  </w:style>
  <w:style w:type="character" w:customStyle="1" w:styleId="WW8Num23z6">
    <w:name w:val="WW8Num23z6"/>
    <w:rsid w:val="00447B27"/>
  </w:style>
  <w:style w:type="character" w:customStyle="1" w:styleId="WW8Num23z7">
    <w:name w:val="WW8Num23z7"/>
    <w:rsid w:val="00447B27"/>
  </w:style>
  <w:style w:type="character" w:customStyle="1" w:styleId="WW8Num23z8">
    <w:name w:val="WW8Num23z8"/>
    <w:rsid w:val="00447B27"/>
  </w:style>
  <w:style w:type="character" w:customStyle="1" w:styleId="WW8Num24z0">
    <w:name w:val="WW8Num24z0"/>
    <w:rsid w:val="00447B27"/>
  </w:style>
  <w:style w:type="character" w:customStyle="1" w:styleId="WW8Num24z1">
    <w:name w:val="WW8Num24z1"/>
    <w:rsid w:val="00447B27"/>
  </w:style>
  <w:style w:type="character" w:customStyle="1" w:styleId="WW8Num24z2">
    <w:name w:val="WW8Num24z2"/>
    <w:rsid w:val="00447B27"/>
  </w:style>
  <w:style w:type="character" w:customStyle="1" w:styleId="WW8Num24z3">
    <w:name w:val="WW8Num24z3"/>
    <w:rsid w:val="00447B27"/>
  </w:style>
  <w:style w:type="character" w:customStyle="1" w:styleId="WW8Num24z4">
    <w:name w:val="WW8Num24z4"/>
    <w:rsid w:val="00447B27"/>
  </w:style>
  <w:style w:type="character" w:customStyle="1" w:styleId="WW8Num24z5">
    <w:name w:val="WW8Num24z5"/>
    <w:rsid w:val="00447B27"/>
  </w:style>
  <w:style w:type="character" w:customStyle="1" w:styleId="WW8Num24z6">
    <w:name w:val="WW8Num24z6"/>
    <w:rsid w:val="00447B27"/>
  </w:style>
  <w:style w:type="character" w:customStyle="1" w:styleId="WW8Num24z7">
    <w:name w:val="WW8Num24z7"/>
    <w:rsid w:val="00447B27"/>
  </w:style>
  <w:style w:type="character" w:customStyle="1" w:styleId="WW8Num24z8">
    <w:name w:val="WW8Num24z8"/>
    <w:rsid w:val="00447B27"/>
  </w:style>
  <w:style w:type="character" w:customStyle="1" w:styleId="WW8Num25z0">
    <w:name w:val="WW8Num25z0"/>
    <w:rsid w:val="00447B27"/>
    <w:rPr>
      <w:rFonts w:hint="default"/>
    </w:rPr>
  </w:style>
  <w:style w:type="character" w:customStyle="1" w:styleId="WW8Num25z1">
    <w:name w:val="WW8Num25z1"/>
    <w:rsid w:val="00447B27"/>
  </w:style>
  <w:style w:type="character" w:customStyle="1" w:styleId="WW8Num25z2">
    <w:name w:val="WW8Num25z2"/>
    <w:rsid w:val="00447B27"/>
  </w:style>
  <w:style w:type="character" w:customStyle="1" w:styleId="WW8Num25z3">
    <w:name w:val="WW8Num25z3"/>
    <w:rsid w:val="00447B27"/>
  </w:style>
  <w:style w:type="character" w:customStyle="1" w:styleId="WW8Num25z4">
    <w:name w:val="WW8Num25z4"/>
    <w:rsid w:val="00447B27"/>
  </w:style>
  <w:style w:type="character" w:customStyle="1" w:styleId="WW8Num25z5">
    <w:name w:val="WW8Num25z5"/>
    <w:rsid w:val="00447B27"/>
  </w:style>
  <w:style w:type="character" w:customStyle="1" w:styleId="WW8Num25z6">
    <w:name w:val="WW8Num25z6"/>
    <w:rsid w:val="00447B27"/>
  </w:style>
  <w:style w:type="character" w:customStyle="1" w:styleId="WW8Num25z7">
    <w:name w:val="WW8Num25z7"/>
    <w:rsid w:val="00447B27"/>
  </w:style>
  <w:style w:type="character" w:customStyle="1" w:styleId="WW8Num25z8">
    <w:name w:val="WW8Num25z8"/>
    <w:rsid w:val="00447B27"/>
  </w:style>
  <w:style w:type="character" w:customStyle="1" w:styleId="WW8Num26z0">
    <w:name w:val="WW8Num26z0"/>
    <w:rsid w:val="00447B27"/>
  </w:style>
  <w:style w:type="character" w:customStyle="1" w:styleId="WW8Num26z1">
    <w:name w:val="WW8Num26z1"/>
    <w:rsid w:val="00447B27"/>
  </w:style>
  <w:style w:type="character" w:customStyle="1" w:styleId="WW8Num26z2">
    <w:name w:val="WW8Num26z2"/>
    <w:rsid w:val="00447B27"/>
  </w:style>
  <w:style w:type="character" w:customStyle="1" w:styleId="WW8Num26z3">
    <w:name w:val="WW8Num26z3"/>
    <w:rsid w:val="00447B27"/>
  </w:style>
  <w:style w:type="character" w:customStyle="1" w:styleId="WW8Num26z4">
    <w:name w:val="WW8Num26z4"/>
    <w:rsid w:val="00447B27"/>
  </w:style>
  <w:style w:type="character" w:customStyle="1" w:styleId="WW8Num26z5">
    <w:name w:val="WW8Num26z5"/>
    <w:rsid w:val="00447B27"/>
  </w:style>
  <w:style w:type="character" w:customStyle="1" w:styleId="WW8Num26z6">
    <w:name w:val="WW8Num26z6"/>
    <w:rsid w:val="00447B27"/>
  </w:style>
  <w:style w:type="character" w:customStyle="1" w:styleId="WW8Num26z7">
    <w:name w:val="WW8Num26z7"/>
    <w:rsid w:val="00447B27"/>
  </w:style>
  <w:style w:type="character" w:customStyle="1" w:styleId="WW8Num26z8">
    <w:name w:val="WW8Num26z8"/>
    <w:rsid w:val="00447B27"/>
  </w:style>
  <w:style w:type="character" w:customStyle="1" w:styleId="WW8Num27z0">
    <w:name w:val="WW8Num27z0"/>
    <w:rsid w:val="00447B27"/>
    <w:rPr>
      <w:rFonts w:hint="default"/>
      <w:i/>
      <w:shd w:val="clear" w:color="auto" w:fill="FFFF00"/>
    </w:rPr>
  </w:style>
  <w:style w:type="character" w:customStyle="1" w:styleId="WW8Num27z1">
    <w:name w:val="WW8Num27z1"/>
    <w:rsid w:val="00447B27"/>
  </w:style>
  <w:style w:type="character" w:customStyle="1" w:styleId="WW8Num27z2">
    <w:name w:val="WW8Num27z2"/>
    <w:rsid w:val="00447B27"/>
  </w:style>
  <w:style w:type="character" w:customStyle="1" w:styleId="WW8Num27z3">
    <w:name w:val="WW8Num27z3"/>
    <w:rsid w:val="00447B27"/>
  </w:style>
  <w:style w:type="character" w:customStyle="1" w:styleId="WW8Num27z4">
    <w:name w:val="WW8Num27z4"/>
    <w:rsid w:val="00447B27"/>
  </w:style>
  <w:style w:type="character" w:customStyle="1" w:styleId="WW8Num27z5">
    <w:name w:val="WW8Num27z5"/>
    <w:rsid w:val="00447B27"/>
  </w:style>
  <w:style w:type="character" w:customStyle="1" w:styleId="WW8Num27z6">
    <w:name w:val="WW8Num27z6"/>
    <w:rsid w:val="00447B27"/>
  </w:style>
  <w:style w:type="character" w:customStyle="1" w:styleId="WW8Num27z7">
    <w:name w:val="WW8Num27z7"/>
    <w:rsid w:val="00447B27"/>
  </w:style>
  <w:style w:type="character" w:customStyle="1" w:styleId="WW8Num27z8">
    <w:name w:val="WW8Num27z8"/>
    <w:rsid w:val="00447B27"/>
  </w:style>
  <w:style w:type="character" w:customStyle="1" w:styleId="WW8Num28z0">
    <w:name w:val="WW8Num28z0"/>
    <w:rsid w:val="00447B27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28z2">
    <w:name w:val="WW8Num28z2"/>
    <w:rsid w:val="00447B27"/>
    <w:rPr>
      <w:rFonts w:cs="Arial Unicode MS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29z0">
    <w:name w:val="WW8Num29z0"/>
    <w:rsid w:val="00447B27"/>
    <w:rPr>
      <w:rFonts w:hint="default"/>
      <w:i/>
      <w:shd w:val="clear" w:color="auto" w:fill="FFFF00"/>
    </w:rPr>
  </w:style>
  <w:style w:type="character" w:customStyle="1" w:styleId="WW8Num29z2">
    <w:name w:val="WW8Num29z2"/>
    <w:rsid w:val="00447B27"/>
    <w:rPr>
      <w:rFonts w:ascii="Courier New" w:hAnsi="Courier New" w:cs="Courier New" w:hint="default"/>
    </w:rPr>
  </w:style>
  <w:style w:type="character" w:customStyle="1" w:styleId="WW8Num30z0">
    <w:name w:val="WW8Num30z0"/>
    <w:rsid w:val="00447B27"/>
    <w:rPr>
      <w:rFonts w:hint="default"/>
      <w:b w:val="0"/>
      <w:bCs w:val="0"/>
    </w:rPr>
  </w:style>
  <w:style w:type="character" w:customStyle="1" w:styleId="WW8Num30z1">
    <w:name w:val="WW8Num30z1"/>
    <w:rsid w:val="00447B27"/>
    <w:rPr>
      <w:rFonts w:hint="default"/>
    </w:rPr>
  </w:style>
  <w:style w:type="character" w:customStyle="1" w:styleId="WW8Num30z2">
    <w:name w:val="WW8Num30z2"/>
    <w:rsid w:val="00447B27"/>
  </w:style>
  <w:style w:type="character" w:customStyle="1" w:styleId="WW8Num30z3">
    <w:name w:val="WW8Num30z3"/>
    <w:rsid w:val="00447B27"/>
  </w:style>
  <w:style w:type="character" w:customStyle="1" w:styleId="WW8Num30z4">
    <w:name w:val="WW8Num30z4"/>
    <w:rsid w:val="00447B27"/>
  </w:style>
  <w:style w:type="character" w:customStyle="1" w:styleId="WW8Num30z5">
    <w:name w:val="WW8Num30z5"/>
    <w:rsid w:val="00447B27"/>
  </w:style>
  <w:style w:type="character" w:customStyle="1" w:styleId="WW8Num30z6">
    <w:name w:val="WW8Num30z6"/>
    <w:rsid w:val="00447B27"/>
  </w:style>
  <w:style w:type="character" w:customStyle="1" w:styleId="WW8Num30z7">
    <w:name w:val="WW8Num30z7"/>
    <w:rsid w:val="00447B27"/>
  </w:style>
  <w:style w:type="character" w:customStyle="1" w:styleId="WW8Num30z8">
    <w:name w:val="WW8Num30z8"/>
    <w:rsid w:val="00447B27"/>
  </w:style>
  <w:style w:type="character" w:customStyle="1" w:styleId="WW8Num31z0">
    <w:name w:val="WW8Num31z0"/>
    <w:rsid w:val="00447B27"/>
    <w:rPr>
      <w:i w:val="0"/>
    </w:rPr>
  </w:style>
  <w:style w:type="character" w:customStyle="1" w:styleId="WW8Num31z1">
    <w:name w:val="WW8Num31z1"/>
    <w:rsid w:val="00447B27"/>
    <w:rPr>
      <w:rFonts w:hint="default"/>
    </w:rPr>
  </w:style>
  <w:style w:type="character" w:customStyle="1" w:styleId="WW8Num31z2">
    <w:name w:val="WW8Num31z2"/>
    <w:rsid w:val="00447B27"/>
  </w:style>
  <w:style w:type="character" w:customStyle="1" w:styleId="WW8Num31z3">
    <w:name w:val="WW8Num31z3"/>
    <w:rsid w:val="00447B27"/>
  </w:style>
  <w:style w:type="character" w:customStyle="1" w:styleId="WW8Num31z4">
    <w:name w:val="WW8Num31z4"/>
    <w:rsid w:val="00447B27"/>
  </w:style>
  <w:style w:type="character" w:customStyle="1" w:styleId="WW8Num31z5">
    <w:name w:val="WW8Num31z5"/>
    <w:rsid w:val="00447B27"/>
  </w:style>
  <w:style w:type="character" w:customStyle="1" w:styleId="WW8Num31z6">
    <w:name w:val="WW8Num31z6"/>
    <w:rsid w:val="00447B27"/>
  </w:style>
  <w:style w:type="character" w:customStyle="1" w:styleId="WW8Num31z7">
    <w:name w:val="WW8Num31z7"/>
    <w:rsid w:val="00447B27"/>
  </w:style>
  <w:style w:type="character" w:customStyle="1" w:styleId="WW8Num31z8">
    <w:name w:val="WW8Num31z8"/>
    <w:rsid w:val="00447B27"/>
  </w:style>
  <w:style w:type="character" w:customStyle="1" w:styleId="WW8Num32z0">
    <w:name w:val="WW8Num32z0"/>
    <w:rsid w:val="00447B27"/>
    <w:rPr>
      <w:i w:val="0"/>
    </w:rPr>
  </w:style>
  <w:style w:type="character" w:customStyle="1" w:styleId="WW8Num32z1">
    <w:name w:val="WW8Num32z1"/>
    <w:rsid w:val="00447B27"/>
    <w:rPr>
      <w:rFonts w:ascii="Symbol" w:hAnsi="Symbol" w:cs="Symbol" w:hint="default"/>
    </w:rPr>
  </w:style>
  <w:style w:type="character" w:customStyle="1" w:styleId="WW8Num32z2">
    <w:name w:val="WW8Num32z2"/>
    <w:rsid w:val="00447B27"/>
  </w:style>
  <w:style w:type="character" w:customStyle="1" w:styleId="WW8Num32z3">
    <w:name w:val="WW8Num32z3"/>
    <w:rsid w:val="00447B27"/>
  </w:style>
  <w:style w:type="character" w:customStyle="1" w:styleId="WW8Num32z4">
    <w:name w:val="WW8Num32z4"/>
    <w:rsid w:val="00447B27"/>
  </w:style>
  <w:style w:type="character" w:customStyle="1" w:styleId="WW8Num32z5">
    <w:name w:val="WW8Num32z5"/>
    <w:rsid w:val="00447B27"/>
  </w:style>
  <w:style w:type="character" w:customStyle="1" w:styleId="WW8Num32z6">
    <w:name w:val="WW8Num32z6"/>
    <w:rsid w:val="00447B27"/>
  </w:style>
  <w:style w:type="character" w:customStyle="1" w:styleId="WW8Num32z7">
    <w:name w:val="WW8Num32z7"/>
    <w:rsid w:val="00447B27"/>
  </w:style>
  <w:style w:type="character" w:customStyle="1" w:styleId="WW8Num32z8">
    <w:name w:val="WW8Num32z8"/>
    <w:rsid w:val="00447B27"/>
  </w:style>
  <w:style w:type="character" w:customStyle="1" w:styleId="WW8Num33z0">
    <w:name w:val="WW8Num33z0"/>
    <w:rsid w:val="00447B27"/>
    <w:rPr>
      <w:rFonts w:hint="default"/>
    </w:rPr>
  </w:style>
  <w:style w:type="character" w:customStyle="1" w:styleId="WW8Num33z1">
    <w:name w:val="WW8Num33z1"/>
    <w:rsid w:val="00447B27"/>
    <w:rPr>
      <w:rFonts w:hint="default"/>
      <w:b w:val="0"/>
      <w:bCs w:val="0"/>
    </w:rPr>
  </w:style>
  <w:style w:type="character" w:customStyle="1" w:styleId="WW8Num33z2">
    <w:name w:val="WW8Num33z2"/>
    <w:rsid w:val="00447B27"/>
    <w:rPr>
      <w:rFonts w:ascii="Courier New" w:hAnsi="Courier New" w:cs="Courier New" w:hint="default"/>
    </w:rPr>
  </w:style>
  <w:style w:type="character" w:customStyle="1" w:styleId="WW8Num34z0">
    <w:name w:val="WW8Num34z0"/>
    <w:rsid w:val="00447B27"/>
    <w:rPr>
      <w:strike w:val="0"/>
      <w:dstrike w:val="0"/>
    </w:rPr>
  </w:style>
  <w:style w:type="character" w:customStyle="1" w:styleId="WW8Num34z1">
    <w:name w:val="WW8Num34z1"/>
    <w:rsid w:val="00447B27"/>
  </w:style>
  <w:style w:type="character" w:customStyle="1" w:styleId="WW8Num34z2">
    <w:name w:val="WW8Num34z2"/>
    <w:rsid w:val="00447B27"/>
  </w:style>
  <w:style w:type="character" w:customStyle="1" w:styleId="WW8Num34z3">
    <w:name w:val="WW8Num34z3"/>
    <w:rsid w:val="00447B27"/>
  </w:style>
  <w:style w:type="character" w:customStyle="1" w:styleId="WW8Num34z4">
    <w:name w:val="WW8Num34z4"/>
    <w:rsid w:val="00447B27"/>
  </w:style>
  <w:style w:type="character" w:customStyle="1" w:styleId="WW8Num34z5">
    <w:name w:val="WW8Num34z5"/>
    <w:rsid w:val="00447B27"/>
  </w:style>
  <w:style w:type="character" w:customStyle="1" w:styleId="WW8Num34z6">
    <w:name w:val="WW8Num34z6"/>
    <w:rsid w:val="00447B27"/>
  </w:style>
  <w:style w:type="character" w:customStyle="1" w:styleId="WW8Num34z7">
    <w:name w:val="WW8Num34z7"/>
    <w:rsid w:val="00447B27"/>
  </w:style>
  <w:style w:type="character" w:customStyle="1" w:styleId="WW8Num34z8">
    <w:name w:val="WW8Num34z8"/>
    <w:rsid w:val="00447B27"/>
  </w:style>
  <w:style w:type="character" w:customStyle="1" w:styleId="WW8Num35z0">
    <w:name w:val="WW8Num35z0"/>
    <w:rsid w:val="00447B27"/>
  </w:style>
  <w:style w:type="character" w:customStyle="1" w:styleId="WW8Num35z1">
    <w:name w:val="WW8Num35z1"/>
    <w:rsid w:val="00447B27"/>
  </w:style>
  <w:style w:type="character" w:customStyle="1" w:styleId="WW8Num35z2">
    <w:name w:val="WW8Num35z2"/>
    <w:rsid w:val="00447B27"/>
  </w:style>
  <w:style w:type="character" w:customStyle="1" w:styleId="WW8Num35z3">
    <w:name w:val="WW8Num35z3"/>
    <w:rsid w:val="00447B27"/>
  </w:style>
  <w:style w:type="character" w:customStyle="1" w:styleId="WW8Num35z4">
    <w:name w:val="WW8Num35z4"/>
    <w:rsid w:val="00447B27"/>
  </w:style>
  <w:style w:type="character" w:customStyle="1" w:styleId="WW8Num35z5">
    <w:name w:val="WW8Num35z5"/>
    <w:rsid w:val="00447B27"/>
  </w:style>
  <w:style w:type="character" w:customStyle="1" w:styleId="WW8Num35z6">
    <w:name w:val="WW8Num35z6"/>
    <w:rsid w:val="00447B27"/>
  </w:style>
  <w:style w:type="character" w:customStyle="1" w:styleId="WW8Num35z7">
    <w:name w:val="WW8Num35z7"/>
    <w:rsid w:val="00447B27"/>
  </w:style>
  <w:style w:type="character" w:customStyle="1" w:styleId="WW8Num35z8">
    <w:name w:val="WW8Num35z8"/>
    <w:rsid w:val="00447B27"/>
  </w:style>
  <w:style w:type="character" w:customStyle="1" w:styleId="WW8Num36z0">
    <w:name w:val="WW8Num36z0"/>
    <w:rsid w:val="00447B27"/>
    <w:rPr>
      <w:rFonts w:hint="default"/>
    </w:rPr>
  </w:style>
  <w:style w:type="character" w:customStyle="1" w:styleId="WW8Num36z2">
    <w:name w:val="WW8Num36z2"/>
    <w:rsid w:val="00447B27"/>
    <w:rPr>
      <w:rFonts w:ascii="Courier New" w:hAnsi="Courier New" w:cs="Courier New" w:hint="default"/>
    </w:rPr>
  </w:style>
  <w:style w:type="character" w:customStyle="1" w:styleId="WW8Num37z0">
    <w:name w:val="WW8Num37z0"/>
    <w:rsid w:val="00447B27"/>
    <w:rPr>
      <w:strike w:val="0"/>
      <w:dstrike w:val="0"/>
      <w:shd w:val="clear" w:color="auto" w:fill="FFFF00"/>
    </w:rPr>
  </w:style>
  <w:style w:type="character" w:customStyle="1" w:styleId="WW8Num37z1">
    <w:name w:val="WW8Num37z1"/>
    <w:rsid w:val="00447B27"/>
    <w:rPr>
      <w:shd w:val="clear" w:color="auto" w:fill="FFFF00"/>
    </w:rPr>
  </w:style>
  <w:style w:type="character" w:customStyle="1" w:styleId="WW8Num37z2">
    <w:name w:val="WW8Num37z2"/>
    <w:rsid w:val="00447B27"/>
  </w:style>
  <w:style w:type="character" w:customStyle="1" w:styleId="WW8Num37z3">
    <w:name w:val="WW8Num37z3"/>
    <w:rsid w:val="00447B27"/>
  </w:style>
  <w:style w:type="character" w:customStyle="1" w:styleId="WW8Num37z4">
    <w:name w:val="WW8Num37z4"/>
    <w:rsid w:val="00447B27"/>
  </w:style>
  <w:style w:type="character" w:customStyle="1" w:styleId="WW8Num37z5">
    <w:name w:val="WW8Num37z5"/>
    <w:rsid w:val="00447B27"/>
  </w:style>
  <w:style w:type="character" w:customStyle="1" w:styleId="WW8Num37z6">
    <w:name w:val="WW8Num37z6"/>
    <w:rsid w:val="00447B27"/>
  </w:style>
  <w:style w:type="character" w:customStyle="1" w:styleId="WW8Num37z7">
    <w:name w:val="WW8Num37z7"/>
    <w:rsid w:val="00447B27"/>
  </w:style>
  <w:style w:type="character" w:customStyle="1" w:styleId="WW8Num37z8">
    <w:name w:val="WW8Num37z8"/>
    <w:rsid w:val="00447B27"/>
  </w:style>
  <w:style w:type="character" w:customStyle="1" w:styleId="Domylnaczcionkaakapitu1">
    <w:name w:val="Domyślna czcionka akapitu1"/>
    <w:rsid w:val="00447B27"/>
  </w:style>
  <w:style w:type="character" w:customStyle="1" w:styleId="Domylnaczcionkaakapitu2">
    <w:name w:val="Domyślna czcionka akapitu2"/>
    <w:rsid w:val="00447B27"/>
  </w:style>
  <w:style w:type="character" w:customStyle="1" w:styleId="TekstdymkaZnak">
    <w:name w:val="Tekst dymka Znak"/>
    <w:rsid w:val="00447B27"/>
    <w:rPr>
      <w:rFonts w:ascii="Segoe UI" w:hAnsi="Segoe UI" w:cs="Segoe UI"/>
      <w:sz w:val="18"/>
      <w:szCs w:val="18"/>
    </w:rPr>
  </w:style>
  <w:style w:type="character" w:styleId="Hipercze">
    <w:name w:val="Hyperlink"/>
    <w:rsid w:val="00447B27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rsid w:val="00447B27"/>
    <w:pPr>
      <w:keepNext/>
      <w:spacing w:before="240" w:after="120" w:line="240" w:lineRule="auto"/>
    </w:pPr>
    <w:rPr>
      <w:rFonts w:ascii="Arial" w:eastAsia="Microsoft YaHei" w:hAnsi="Arial" w:cs="Mangal"/>
      <w:kern w:val="0"/>
      <w:sz w:val="28"/>
      <w:szCs w:val="28"/>
      <w:lang w:eastAsia="ar-SA"/>
      <w14:ligatures w14:val="none"/>
    </w:rPr>
  </w:style>
  <w:style w:type="paragraph" w:styleId="Tekstpodstawowy">
    <w:name w:val="Body Text"/>
    <w:basedOn w:val="Normalny"/>
    <w:link w:val="TekstpodstawowyZnak"/>
    <w:rsid w:val="00447B27"/>
    <w:pPr>
      <w:tabs>
        <w:tab w:val="left" w:pos="9360"/>
      </w:tabs>
      <w:spacing w:before="240" w:after="0" w:line="240" w:lineRule="auto"/>
      <w:ind w:right="-136"/>
      <w:jc w:val="both"/>
    </w:pPr>
    <w:rPr>
      <w:rFonts w:ascii="Times New Roman" w:eastAsia="Times New Roman" w:hAnsi="Times New Roman" w:cs="Times New Roman"/>
      <w:i/>
      <w:iCs/>
      <w:kern w:val="0"/>
      <w:sz w:val="24"/>
      <w:szCs w:val="18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447B27"/>
    <w:rPr>
      <w:rFonts w:ascii="Times New Roman" w:eastAsia="Times New Roman" w:hAnsi="Times New Roman" w:cs="Times New Roman"/>
      <w:i/>
      <w:iCs/>
      <w:kern w:val="0"/>
      <w:sz w:val="24"/>
      <w:szCs w:val="18"/>
      <w:lang w:eastAsia="ar-SA"/>
      <w14:ligatures w14:val="none"/>
    </w:rPr>
  </w:style>
  <w:style w:type="paragraph" w:styleId="Lista">
    <w:name w:val="List"/>
    <w:basedOn w:val="Tekstpodstawowy"/>
    <w:rsid w:val="00447B27"/>
    <w:rPr>
      <w:rFonts w:cs="Tahoma"/>
    </w:rPr>
  </w:style>
  <w:style w:type="paragraph" w:customStyle="1" w:styleId="Podpis2">
    <w:name w:val="Podpis2"/>
    <w:basedOn w:val="Normalny"/>
    <w:rsid w:val="00447B27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kern w:val="0"/>
      <w:sz w:val="24"/>
      <w:szCs w:val="24"/>
      <w:lang w:eastAsia="ar-SA"/>
      <w14:ligatures w14:val="none"/>
    </w:rPr>
  </w:style>
  <w:style w:type="paragraph" w:customStyle="1" w:styleId="Indeks">
    <w:name w:val="Indeks"/>
    <w:basedOn w:val="Normalny"/>
    <w:rsid w:val="00447B27"/>
    <w:pPr>
      <w:suppressLineNumbers/>
      <w:spacing w:after="0" w:line="240" w:lineRule="auto"/>
    </w:pPr>
    <w:rPr>
      <w:rFonts w:ascii="Times New Roman" w:eastAsia="Times New Roman" w:hAnsi="Times New Roman" w:cs="Tahoma"/>
      <w:kern w:val="0"/>
      <w:sz w:val="24"/>
      <w:szCs w:val="24"/>
      <w:lang w:eastAsia="ar-SA"/>
      <w14:ligatures w14:val="none"/>
    </w:rPr>
  </w:style>
  <w:style w:type="paragraph" w:customStyle="1" w:styleId="Nagwek1">
    <w:name w:val="Nagłówek1"/>
    <w:basedOn w:val="Normalny"/>
    <w:next w:val="Tekstpodstawowy"/>
    <w:rsid w:val="00447B27"/>
    <w:pPr>
      <w:keepNext/>
      <w:spacing w:before="240" w:after="120" w:line="240" w:lineRule="auto"/>
    </w:pPr>
    <w:rPr>
      <w:rFonts w:ascii="Arial" w:eastAsia="Lucida Sans Unicode" w:hAnsi="Arial" w:cs="Tahoma"/>
      <w:kern w:val="0"/>
      <w:sz w:val="28"/>
      <w:szCs w:val="28"/>
      <w:lang w:eastAsia="ar-SA"/>
      <w14:ligatures w14:val="none"/>
    </w:rPr>
  </w:style>
  <w:style w:type="paragraph" w:customStyle="1" w:styleId="Podpis1">
    <w:name w:val="Podpis1"/>
    <w:basedOn w:val="Normalny"/>
    <w:rsid w:val="00447B27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kern w:val="0"/>
      <w:sz w:val="24"/>
      <w:szCs w:val="24"/>
      <w:lang w:eastAsia="ar-SA"/>
      <w14:ligatures w14:val="none"/>
    </w:rPr>
  </w:style>
  <w:style w:type="paragraph" w:styleId="Tytu">
    <w:name w:val="Title"/>
    <w:basedOn w:val="Normalny"/>
    <w:next w:val="Podtytu"/>
    <w:link w:val="TytuZnak"/>
    <w:qFormat/>
    <w:rsid w:val="00447B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character" w:customStyle="1" w:styleId="TytuZnak">
    <w:name w:val="Tytuł Znak"/>
    <w:basedOn w:val="Domylnaczcionkaakapitu"/>
    <w:link w:val="Tytu"/>
    <w:rsid w:val="00447B27"/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paragraph" w:styleId="Podtytu">
    <w:name w:val="Subtitle"/>
    <w:basedOn w:val="Nagwek1"/>
    <w:next w:val="Tekstpodstawowy"/>
    <w:link w:val="PodtytuZnak"/>
    <w:qFormat/>
    <w:rsid w:val="00447B27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47B27"/>
    <w:rPr>
      <w:rFonts w:ascii="Arial" w:eastAsia="Lucida Sans Unicode" w:hAnsi="Arial" w:cs="Tahoma"/>
      <w:i/>
      <w:iCs/>
      <w:kern w:val="0"/>
      <w:sz w:val="28"/>
      <w:szCs w:val="28"/>
      <w:lang w:eastAsia="ar-SA"/>
      <w14:ligatures w14:val="none"/>
    </w:rPr>
  </w:style>
  <w:style w:type="paragraph" w:customStyle="1" w:styleId="tyt">
    <w:name w:val="tyt"/>
    <w:basedOn w:val="Normalny"/>
    <w:rsid w:val="00447B27"/>
    <w:pPr>
      <w:keepNext/>
      <w:overflowPunct w:val="0"/>
      <w:autoSpaceDE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paragraph" w:customStyle="1" w:styleId="pkt">
    <w:name w:val="pkt"/>
    <w:basedOn w:val="Normalny"/>
    <w:rsid w:val="00447B27"/>
    <w:pPr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ust">
    <w:name w:val="ust"/>
    <w:basedOn w:val="Normalny"/>
    <w:rsid w:val="00447B27"/>
    <w:pPr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rsid w:val="00447B2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7B2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Tekstpodstawowy21">
    <w:name w:val="Tekst podstawowy 21"/>
    <w:basedOn w:val="Normalny"/>
    <w:rsid w:val="00447B27"/>
    <w:pPr>
      <w:spacing w:before="240" w:after="0" w:line="240" w:lineRule="auto"/>
      <w:jc w:val="both"/>
    </w:pPr>
    <w:rPr>
      <w:rFonts w:ascii="Times New Roman" w:eastAsia="Times New Roman" w:hAnsi="Times New Roman" w:cs="Arial"/>
      <w:kern w:val="0"/>
      <w:sz w:val="24"/>
      <w:szCs w:val="24"/>
      <w:lang w:eastAsia="ar-SA"/>
      <w14:ligatures w14:val="none"/>
    </w:rPr>
  </w:style>
  <w:style w:type="paragraph" w:customStyle="1" w:styleId="Tekstpodstawowy31">
    <w:name w:val="Tekst podstawowy 31"/>
    <w:basedOn w:val="Normalny"/>
    <w:rsid w:val="00447B27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ar-SA"/>
      <w14:ligatures w14:val="none"/>
    </w:rPr>
  </w:style>
  <w:style w:type="paragraph" w:styleId="Akapitzlist">
    <w:name w:val="List Paragraph"/>
    <w:basedOn w:val="Normalny"/>
    <w:qFormat/>
    <w:rsid w:val="00447B27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ekstdymka">
    <w:name w:val="Balloon Text"/>
    <w:basedOn w:val="Normalny"/>
    <w:link w:val="TekstdymkaZnak1"/>
    <w:rsid w:val="00447B27"/>
    <w:pPr>
      <w:spacing w:after="0" w:line="240" w:lineRule="auto"/>
    </w:pPr>
    <w:rPr>
      <w:rFonts w:ascii="Segoe UI" w:eastAsia="Times New Roman" w:hAnsi="Segoe UI" w:cs="Segoe UI"/>
      <w:kern w:val="0"/>
      <w:sz w:val="18"/>
      <w:szCs w:val="18"/>
      <w:lang w:eastAsia="ar-SA"/>
      <w14:ligatures w14:val="none"/>
    </w:rPr>
  </w:style>
  <w:style w:type="character" w:customStyle="1" w:styleId="TekstdymkaZnak1">
    <w:name w:val="Tekst dymka Znak1"/>
    <w:basedOn w:val="Domylnaczcionkaakapitu"/>
    <w:link w:val="Tekstdymka"/>
    <w:rsid w:val="00447B27"/>
    <w:rPr>
      <w:rFonts w:ascii="Segoe UI" w:eastAsia="Times New Roman" w:hAnsi="Segoe UI" w:cs="Segoe UI"/>
      <w:kern w:val="0"/>
      <w:sz w:val="18"/>
      <w:szCs w:val="18"/>
      <w:lang w:eastAsia="ar-SA"/>
      <w14:ligatures w14:val="none"/>
    </w:rPr>
  </w:style>
  <w:style w:type="paragraph" w:customStyle="1" w:styleId="Zawartotabeli">
    <w:name w:val="Zawartość tabeli"/>
    <w:basedOn w:val="Normalny"/>
    <w:rsid w:val="00447B27"/>
    <w:pPr>
      <w:suppressLineNumber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Nagwektabeli">
    <w:name w:val="Nagłówek tabeli"/>
    <w:basedOn w:val="Zawartotabeli"/>
    <w:rsid w:val="00447B2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47B27"/>
  </w:style>
  <w:style w:type="paragraph" w:styleId="Poprawka">
    <w:name w:val="Revision"/>
    <w:hidden/>
    <w:uiPriority w:val="99"/>
    <w:semiHidden/>
    <w:rsid w:val="00447B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numbering" w:customStyle="1" w:styleId="Biecalista1">
    <w:name w:val="Bieżąca lista1"/>
    <w:uiPriority w:val="99"/>
    <w:rsid w:val="00447B27"/>
    <w:pPr>
      <w:numPr>
        <w:numId w:val="15"/>
      </w:numPr>
    </w:pPr>
  </w:style>
  <w:style w:type="paragraph" w:styleId="Nagwek">
    <w:name w:val="header"/>
    <w:basedOn w:val="Normalny"/>
    <w:link w:val="NagwekZnak"/>
    <w:uiPriority w:val="99"/>
    <w:unhideWhenUsed/>
    <w:rsid w:val="00447B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447B2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47B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447B2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numbering" w:customStyle="1" w:styleId="Biecalista2">
    <w:name w:val="Bieżąca lista2"/>
    <w:uiPriority w:val="99"/>
    <w:rsid w:val="00447B27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37</cp:revision>
  <cp:lastPrinted>2023-12-15T10:40:00Z</cp:lastPrinted>
  <dcterms:created xsi:type="dcterms:W3CDTF">2023-06-21T06:50:00Z</dcterms:created>
  <dcterms:modified xsi:type="dcterms:W3CDTF">2023-12-22T07:30:00Z</dcterms:modified>
</cp:coreProperties>
</file>