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79D1" w14:textId="77777777" w:rsidR="00447B27" w:rsidRPr="00447B27" w:rsidRDefault="00447B27" w:rsidP="00447B27">
      <w:pPr>
        <w:tabs>
          <w:tab w:val="left" w:pos="9360"/>
        </w:tabs>
        <w:spacing w:before="240" w:after="0" w:line="240" w:lineRule="auto"/>
        <w:ind w:right="-13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2308202B" w14:textId="77777777" w:rsidR="00447B27" w:rsidRPr="00447B27" w:rsidRDefault="00447B27" w:rsidP="00447B27">
      <w:pPr>
        <w:tabs>
          <w:tab w:val="left" w:pos="9360"/>
        </w:tabs>
        <w:spacing w:before="240" w:after="0" w:line="240" w:lineRule="auto"/>
        <w:ind w:right="-13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09C6D1EA" w14:textId="77777777" w:rsidR="00447B27" w:rsidRPr="00447B27" w:rsidRDefault="00447B27" w:rsidP="00447B27">
      <w:pPr>
        <w:spacing w:after="0" w:line="276" w:lineRule="auto"/>
        <w:jc w:val="center"/>
        <w:rPr>
          <w:rFonts w:ascii="Century Gothic" w:eastAsia="Times New Roman" w:hAnsi="Century Gothic" w:cs="Times New Roman"/>
          <w:kern w:val="0"/>
          <w:sz w:val="20"/>
          <w:szCs w:val="20"/>
          <w:lang w:eastAsia="ar-SA"/>
          <w14:ligatures w14:val="none"/>
        </w:rPr>
      </w:pPr>
      <w:r w:rsidRPr="00447B27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  <w:t>WYKAZ STANOWISK URZĘDNICZYCH, POMOCNICZYCH I OBSŁUGI, OKREŚLAJĄCY SZCZEGÓŁOWE WYMAGANIA KWALIFIKACYJNE PRACOWNIKÓW</w:t>
      </w:r>
    </w:p>
    <w:p w14:paraId="2B6FABA4" w14:textId="77777777" w:rsidR="00447B27" w:rsidRPr="00447B27" w:rsidRDefault="00447B27" w:rsidP="00447B27">
      <w:pPr>
        <w:spacing w:after="0" w:line="276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ar-SA"/>
          <w14:ligatures w14:val="none"/>
        </w:rPr>
      </w:pPr>
    </w:p>
    <w:p w14:paraId="76187DCE" w14:textId="77777777" w:rsidR="00447B27" w:rsidRPr="00447B27" w:rsidRDefault="00447B27" w:rsidP="00447B27">
      <w:pPr>
        <w:spacing w:after="0" w:line="276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ar-SA"/>
          <w14:ligatures w14:val="none"/>
        </w:rPr>
      </w:pPr>
    </w:p>
    <w:p w14:paraId="249F2FC3" w14:textId="77777777" w:rsidR="00447B27" w:rsidRPr="00447B27" w:rsidRDefault="00447B27" w:rsidP="00447B27">
      <w:pPr>
        <w:spacing w:after="0" w:line="276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ar-SA"/>
          <w14:ligatures w14:val="none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13"/>
        <w:gridCol w:w="6"/>
        <w:gridCol w:w="18"/>
        <w:gridCol w:w="13"/>
        <w:gridCol w:w="2335"/>
        <w:gridCol w:w="1843"/>
        <w:gridCol w:w="1417"/>
        <w:gridCol w:w="1843"/>
        <w:gridCol w:w="1701"/>
      </w:tblGrid>
      <w:tr w:rsidR="00447B27" w:rsidRPr="00447B27" w14:paraId="11F65925" w14:textId="77777777" w:rsidTr="00A32258">
        <w:trPr>
          <w:trHeight w:val="758"/>
        </w:trPr>
        <w:tc>
          <w:tcPr>
            <w:tcW w:w="6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82349" w14:textId="77777777" w:rsidR="00447B27" w:rsidRPr="00447B27" w:rsidRDefault="00447B27" w:rsidP="00447B27">
            <w:pPr>
              <w:snapToGrid w:val="0"/>
              <w:spacing w:after="200" w:line="276" w:lineRule="auto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F6E5A06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L.p.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05BFE" w14:textId="77777777" w:rsidR="00447B27" w:rsidRPr="00447B27" w:rsidRDefault="00447B27" w:rsidP="00447B27">
            <w:pPr>
              <w:snapToGrid w:val="0"/>
              <w:spacing w:after="0" w:line="276" w:lineRule="auto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3255E183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Stanowisko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27F2" w14:textId="77777777" w:rsidR="00447B27" w:rsidRPr="00447B27" w:rsidRDefault="00447B27" w:rsidP="00447B27">
            <w:pPr>
              <w:spacing w:after="0" w:line="276" w:lineRule="auto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Kategoria zaszeregowania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E4216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Stawka dodatku funkcyjnego do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114C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Wymagania kwalifikacyjne</w:t>
            </w:r>
          </w:p>
        </w:tc>
      </w:tr>
      <w:tr w:rsidR="00447B27" w:rsidRPr="00447B27" w14:paraId="16FC6374" w14:textId="77777777" w:rsidTr="00A32258">
        <w:trPr>
          <w:trHeight w:val="1267"/>
        </w:trPr>
        <w:tc>
          <w:tcPr>
            <w:tcW w:w="64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68D53" w14:textId="77777777" w:rsidR="00447B27" w:rsidRPr="00447B27" w:rsidRDefault="00447B27" w:rsidP="00447B27">
            <w:pPr>
              <w:snapToGrid w:val="0"/>
              <w:spacing w:after="0" w:line="276" w:lineRule="auto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87B6D" w14:textId="77777777" w:rsidR="00447B27" w:rsidRPr="00447B27" w:rsidRDefault="00447B27" w:rsidP="00447B27">
            <w:pPr>
              <w:snapToGrid w:val="0"/>
              <w:spacing w:after="0" w:line="276" w:lineRule="auto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3C902" w14:textId="77777777" w:rsidR="00447B27" w:rsidRPr="00447B27" w:rsidRDefault="00447B27" w:rsidP="00447B27">
            <w:pPr>
              <w:snapToGrid w:val="0"/>
              <w:spacing w:after="0" w:line="276" w:lineRule="auto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32559" w14:textId="77777777" w:rsidR="00447B27" w:rsidRPr="00447B27" w:rsidRDefault="00447B27" w:rsidP="00447B27">
            <w:pPr>
              <w:snapToGrid w:val="0"/>
              <w:spacing w:after="0" w:line="276" w:lineRule="auto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C9615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Wykształcenie oraz umiejętności zawodowe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79CD" w14:textId="77777777" w:rsidR="00447B27" w:rsidRPr="00447B27" w:rsidRDefault="00447B27" w:rsidP="00447B27">
            <w:pPr>
              <w:spacing w:after="0" w:line="276" w:lineRule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Staż pracy  </w:t>
            </w:r>
          </w:p>
          <w:p w14:paraId="475B5C9A" w14:textId="77777777" w:rsidR="00447B27" w:rsidRPr="00447B27" w:rsidRDefault="00447B27" w:rsidP="00447B27">
            <w:pPr>
              <w:spacing w:after="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(w latach)</w:t>
            </w:r>
          </w:p>
        </w:tc>
      </w:tr>
      <w:tr w:rsidR="00447B27" w:rsidRPr="00447B27" w14:paraId="120063B7" w14:textId="77777777" w:rsidTr="00A32258">
        <w:trPr>
          <w:trHeight w:val="228"/>
        </w:trPr>
        <w:tc>
          <w:tcPr>
            <w:tcW w:w="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01502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CC96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6ED6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C123" w14:textId="77777777" w:rsidR="00447B27" w:rsidRPr="00447B27" w:rsidRDefault="00447B27" w:rsidP="00447B27">
            <w:pPr>
              <w:snapToGrid w:val="0"/>
              <w:spacing w:after="200" w:line="276" w:lineRule="auto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3ACC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9134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</w:tr>
      <w:tr w:rsidR="00447B27" w:rsidRPr="00447B27" w14:paraId="37F40D75" w14:textId="77777777" w:rsidTr="00A32258">
        <w:trPr>
          <w:trHeight w:val="427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E2591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                                                 </w:t>
            </w: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Stanowiska kierownicze urzędnicze</w:t>
            </w:r>
          </w:p>
        </w:tc>
      </w:tr>
      <w:tr w:rsidR="00447B27" w:rsidRPr="00447B27" w14:paraId="3925F715" w14:textId="77777777" w:rsidTr="00A32258">
        <w:trPr>
          <w:trHeight w:val="707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51CEB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1.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2DED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Sekretarz miasta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ACAC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XVII - 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E1895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B44B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wyższe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6282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</w:tr>
      <w:tr w:rsidR="00447B27" w:rsidRPr="00447B27" w14:paraId="701553BF" w14:textId="77777777" w:rsidTr="00A32258">
        <w:trPr>
          <w:trHeight w:val="1516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4C32A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2.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D045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Zastępca skarbnika  miasta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5886A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XV - XVIII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F02F7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19180" w14:textId="77777777" w:rsidR="00447B27" w:rsidRPr="00447B27" w:rsidRDefault="00447B27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wyższe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2)</w:t>
            </w:r>
          </w:p>
          <w:p w14:paraId="7147B82F" w14:textId="77777777" w:rsidR="00447B27" w:rsidRPr="00447B27" w:rsidRDefault="00447B27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lub</w:t>
            </w:r>
          </w:p>
          <w:p w14:paraId="6771D75C" w14:textId="77777777" w:rsidR="00447B27" w:rsidRPr="00447B27" w:rsidRDefault="00447B27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podyplomowe</w:t>
            </w:r>
          </w:p>
          <w:p w14:paraId="155FE108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ekonomiczne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8A602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</w:tr>
      <w:tr w:rsidR="00447B27" w:rsidRPr="00447B27" w14:paraId="15C1C6F6" w14:textId="77777777" w:rsidTr="00A32258">
        <w:trPr>
          <w:trHeight w:val="1001"/>
        </w:trPr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AA8FD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3.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1F39C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Kierownik urzędu stanu cywilnego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B91B3" w14:textId="77777777" w:rsidR="00447B27" w:rsidRPr="00447B27" w:rsidRDefault="00447B27" w:rsidP="00447B27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XVI - XVIII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3453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4C1C" w14:textId="77777777" w:rsidR="00447B27" w:rsidRPr="00447B27" w:rsidRDefault="00447B27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według  odrębnych  przepisów</w:t>
            </w:r>
          </w:p>
        </w:tc>
      </w:tr>
      <w:tr w:rsidR="00447B27" w:rsidRPr="00447B27" w14:paraId="6247E054" w14:textId="77777777" w:rsidTr="00A32258">
        <w:trPr>
          <w:trHeight w:val="962"/>
        </w:trPr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A775A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4.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18313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Zastępca  kierownika urzędu stanu cywilnego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E3F66" w14:textId="1612C008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XI</w:t>
            </w:r>
            <w:r w:rsidR="0002480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V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- XVI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3218B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AA424" w14:textId="77777777" w:rsidR="00447B27" w:rsidRPr="00447B27" w:rsidRDefault="00447B27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według odrębnych przepisów</w:t>
            </w:r>
          </w:p>
        </w:tc>
      </w:tr>
      <w:tr w:rsidR="00447B27" w:rsidRPr="00447B27" w14:paraId="42C829B7" w14:textId="77777777" w:rsidTr="00A32258">
        <w:trPr>
          <w:trHeight w:val="1100"/>
        </w:trPr>
        <w:tc>
          <w:tcPr>
            <w:tcW w:w="6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5DC0A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5.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7708F" w14:textId="68993CED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Naczelnik (kierownik) wydziału  (</w:t>
            </w:r>
            <w:r w:rsidR="0036562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innej komórki organizacyjnej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), rzecznik prasowy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5DA6A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XV – XVIII</w:t>
            </w:r>
          </w:p>
          <w:p w14:paraId="46C904C0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1756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7</w:t>
            </w:r>
          </w:p>
          <w:p w14:paraId="1F341310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C17F8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wyższe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2)</w:t>
            </w:r>
          </w:p>
          <w:p w14:paraId="4FC03FB0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81E6D" w14:textId="77777777" w:rsidR="00447B27" w:rsidRPr="00447B27" w:rsidRDefault="00447B27" w:rsidP="00447B27">
            <w:pPr>
              <w:spacing w:after="200" w:line="276" w:lineRule="auto"/>
              <w:ind w:firstLine="708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  <w:p w14:paraId="58940D1E" w14:textId="77777777" w:rsidR="00447B27" w:rsidRPr="00447B27" w:rsidRDefault="00447B27" w:rsidP="00447B27">
            <w:pPr>
              <w:spacing w:after="200" w:line="276" w:lineRule="auto"/>
              <w:ind w:firstLine="708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447B27" w:rsidRPr="00447B27" w14:paraId="6CE78520" w14:textId="77777777" w:rsidTr="0036562F">
        <w:trPr>
          <w:trHeight w:val="1004"/>
        </w:trPr>
        <w:tc>
          <w:tcPr>
            <w:tcW w:w="6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527F3" w14:textId="77777777" w:rsidR="00447B27" w:rsidRPr="00447B27" w:rsidRDefault="00447B27" w:rsidP="00447B27">
            <w:pPr>
              <w:snapToGrid w:val="0"/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A6048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Główny księgowy, audytor wewnętrzny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1C7D2E" w14:textId="77777777" w:rsidR="00447B27" w:rsidRPr="00447B27" w:rsidRDefault="00447B27" w:rsidP="00447B27">
            <w:pPr>
              <w:snapToGrid w:val="0"/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B0B14" w14:textId="77777777" w:rsidR="00447B27" w:rsidRPr="00447B27" w:rsidRDefault="00447B27" w:rsidP="00447B27">
            <w:pPr>
              <w:snapToGrid w:val="0"/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4CF0A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według odrębnych przepisów</w:t>
            </w:r>
          </w:p>
        </w:tc>
      </w:tr>
      <w:tr w:rsidR="00447B27" w:rsidRPr="00447B27" w14:paraId="397D80ED" w14:textId="77777777" w:rsidTr="0036562F">
        <w:trPr>
          <w:trHeight w:val="769"/>
        </w:trPr>
        <w:tc>
          <w:tcPr>
            <w:tcW w:w="6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B1C4E" w14:textId="77777777" w:rsidR="00447B27" w:rsidRPr="00447B27" w:rsidRDefault="00447B27" w:rsidP="00447B27">
            <w:pPr>
              <w:snapToGrid w:val="0"/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9A398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Inspektor kontroli dokumentacji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geodezyjnej i kartograficznej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A6A31" w14:textId="1D83FA2A" w:rsidR="00447B27" w:rsidRDefault="0036562F" w:rsidP="0036562F">
            <w:pPr>
              <w:snapToGrid w:val="0"/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XIV – XVI</w:t>
            </w:r>
          </w:p>
          <w:p w14:paraId="0CF5CE19" w14:textId="203FC2EA" w:rsidR="0036562F" w:rsidRPr="00447B27" w:rsidRDefault="0036562F" w:rsidP="0036562F">
            <w:pPr>
              <w:snapToGrid w:val="0"/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03A52" w14:textId="77777777" w:rsidR="00447B27" w:rsidRPr="00447B27" w:rsidRDefault="00447B27" w:rsidP="00447B27">
            <w:pPr>
              <w:snapToGrid w:val="0"/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4032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jak dla stanowiska geodety województwa</w:t>
            </w:r>
          </w:p>
        </w:tc>
      </w:tr>
      <w:tr w:rsidR="00447B27" w:rsidRPr="00447B27" w14:paraId="39290B87" w14:textId="77777777" w:rsidTr="00A32258">
        <w:trPr>
          <w:trHeight w:val="1180"/>
        </w:trPr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7D7DF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6.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13C55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Zastępca głównego księgowego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647D2A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XIV - XVI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22B0DD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7EAD2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wyższe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2)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lub podyplomowe ekonomiczne</w:t>
            </w:r>
          </w:p>
          <w:p w14:paraId="042860A5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105211" w14:textId="77777777" w:rsidR="00447B27" w:rsidRPr="00447B27" w:rsidRDefault="00447B27" w:rsidP="00447B27">
            <w:pPr>
              <w:spacing w:after="200" w:line="276" w:lineRule="auto"/>
              <w:ind w:firstLine="708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</w:tr>
      <w:tr w:rsidR="006C66E1" w:rsidRPr="00447B27" w14:paraId="34D3F73B" w14:textId="77777777" w:rsidTr="00F42BF0">
        <w:trPr>
          <w:trHeight w:val="1180"/>
        </w:trPr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8131" w14:textId="00774D35" w:rsidR="006C66E1" w:rsidRPr="00447B27" w:rsidRDefault="00F37E50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7.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867D9D" w14:textId="77777777" w:rsidR="006C66E1" w:rsidRDefault="006C66E1" w:rsidP="006C66E1">
            <w:pPr>
              <w:spacing w:after="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Pełnomocnik do spraw ochrony informacji niejawnych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,</w:t>
            </w:r>
          </w:p>
          <w:p w14:paraId="311BE8CD" w14:textId="092E50AA" w:rsidR="006C66E1" w:rsidRPr="00447B27" w:rsidRDefault="006C66E1" w:rsidP="006C66E1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BEDC90" w14:textId="0E6DB629" w:rsidR="006C66E1" w:rsidRPr="00447B27" w:rsidRDefault="006C66E1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XI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V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- XVIII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203CDB" w14:textId="21F1EF67" w:rsidR="006C66E1" w:rsidRPr="00447B27" w:rsidRDefault="006C66E1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7653E" w14:textId="3D5E62F9" w:rsidR="006C66E1" w:rsidRPr="00447B27" w:rsidRDefault="006C66E1" w:rsidP="006C66E1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według odrębnych przepisów</w:t>
            </w:r>
          </w:p>
        </w:tc>
      </w:tr>
      <w:tr w:rsidR="006C66E1" w:rsidRPr="00447B27" w14:paraId="7473A5BC" w14:textId="77777777" w:rsidTr="00B97EEA">
        <w:trPr>
          <w:trHeight w:val="1180"/>
        </w:trPr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8FF7C" w14:textId="65A4AAB1" w:rsidR="006C66E1" w:rsidRPr="00447B27" w:rsidRDefault="00F37E50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8.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FDECE0" w14:textId="2305AB1C" w:rsidR="006C66E1" w:rsidRPr="00447B27" w:rsidRDefault="006C66E1" w:rsidP="006C66E1">
            <w:pPr>
              <w:spacing w:after="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I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nspektor ochrony danych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(administrator bezpieczeństwa informacji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50306" w14:textId="5552DFDB" w:rsidR="006C66E1" w:rsidRPr="00447B27" w:rsidRDefault="006C66E1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XI</w:t>
            </w:r>
            <w:r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V</w:t>
            </w: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- XVII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1D91E" w14:textId="2B82064C" w:rsidR="006C66E1" w:rsidRDefault="006C66E1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328DD" w14:textId="77777777" w:rsidR="006C66E1" w:rsidRPr="00447B27" w:rsidRDefault="006C66E1" w:rsidP="006C66E1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02241" w:rsidRPr="00447B27" w14:paraId="06ECB537" w14:textId="77777777" w:rsidTr="006C66E1">
        <w:trPr>
          <w:trHeight w:val="1642"/>
        </w:trPr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FA1B" w14:textId="0A42A486" w:rsidR="00F02241" w:rsidRPr="00447B27" w:rsidRDefault="00F37E50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9</w:t>
            </w:r>
            <w:r w:rsidR="00F02241"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.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EA6C343" w14:textId="654F1CAD" w:rsidR="00F02241" w:rsidRPr="00447B27" w:rsidRDefault="00F02241" w:rsidP="00447B27">
            <w:pPr>
              <w:spacing w:after="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Kierownik referatu (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innej komórki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równorzędnej), </w:t>
            </w:r>
          </w:p>
          <w:p w14:paraId="1E9DB915" w14:textId="5D4D023C" w:rsidR="00F02241" w:rsidRPr="00447B27" w:rsidRDefault="00F02241" w:rsidP="00447B27">
            <w:pPr>
              <w:spacing w:after="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Zastępca naczelnika (kierownika) wydziału (biura), (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innej komórki organizacyjnej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22902" w14:textId="77777777" w:rsidR="00F02241" w:rsidRPr="00447B27" w:rsidRDefault="00F02241" w:rsidP="00447B27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XIII - XVIII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7BE50D" w14:textId="77777777" w:rsidR="00F02241" w:rsidRPr="00447B27" w:rsidRDefault="00F02241" w:rsidP="00447B27">
            <w:pPr>
              <w:snapToGrid w:val="0"/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F0DD2" w14:textId="77777777" w:rsidR="00F02241" w:rsidRPr="00447B27" w:rsidRDefault="00F02241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wyższe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212EC" w14:textId="77777777" w:rsidR="00F02241" w:rsidRPr="00447B27" w:rsidRDefault="00F02241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</w:tr>
      <w:tr w:rsidR="00F02241" w:rsidRPr="00447B27" w14:paraId="451A79EC" w14:textId="77777777" w:rsidTr="00F37E50">
        <w:trPr>
          <w:trHeight w:val="948"/>
        </w:trPr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4AC698" w14:textId="06D1624A" w:rsidR="00F02241" w:rsidRPr="00447B27" w:rsidRDefault="00F37E50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10</w:t>
            </w:r>
            <w:r w:rsidR="00F0224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2B1AE87" w14:textId="5AC199F0" w:rsidR="00F02241" w:rsidRPr="00447B27" w:rsidRDefault="00F02241" w:rsidP="00447B27">
            <w:pPr>
              <w:spacing w:after="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Zastępca pełnomocnika do spraw ochrony informacji niejawnych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14DCF" w14:textId="7FDF3427" w:rsidR="00F02241" w:rsidRPr="00447B27" w:rsidRDefault="00F02241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XIII - XVII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2ACBB" w14:textId="64C96A99" w:rsidR="00F02241" w:rsidRPr="00447B27" w:rsidRDefault="00C25FE4" w:rsidP="00447B27">
            <w:pPr>
              <w:snapToGrid w:val="0"/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9540E" w14:textId="02EDB204" w:rsidR="00F02241" w:rsidRPr="00447B27" w:rsidRDefault="00F37E50" w:rsidP="00F37E50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według odrębnych przepisów</w:t>
            </w:r>
          </w:p>
        </w:tc>
      </w:tr>
      <w:tr w:rsidR="00447B27" w:rsidRPr="00447B27" w14:paraId="0C8ECAF6" w14:textId="77777777" w:rsidTr="00A32258">
        <w:trPr>
          <w:trHeight w:val="365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1F98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Stanowiska urzędnicze</w:t>
            </w:r>
          </w:p>
        </w:tc>
      </w:tr>
      <w:tr w:rsidR="00447B27" w:rsidRPr="00447B27" w14:paraId="5EB709F7" w14:textId="77777777" w:rsidTr="00A32258">
        <w:trPr>
          <w:trHeight w:val="603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F072" w14:textId="77777777" w:rsidR="00447B27" w:rsidRPr="00447B27" w:rsidRDefault="00447B27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1.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1E47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Radca prawny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73F8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XIII - XVIII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B355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08D3D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według odrębnych przepisów</w:t>
            </w:r>
          </w:p>
        </w:tc>
      </w:tr>
      <w:tr w:rsidR="00447B27" w:rsidRPr="00447B27" w14:paraId="63C52A56" w14:textId="77777777" w:rsidTr="00A32258">
        <w:trPr>
          <w:trHeight w:val="1631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3A66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2.</w:t>
            </w:r>
          </w:p>
          <w:p w14:paraId="1CFB2F0D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6B48D0F3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6384E233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BC54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Główny specjalista do spraw legislacji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3E1BE" w14:textId="152A8468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</w:t>
            </w:r>
            <w:r w:rsidR="00CE61B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I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II - XVII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82059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DC682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wyższe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2)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i aplikacja legislacyjna albo wyższe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2)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i 4 lata pracy związanej z opracowywaniem aktów prawnych</w:t>
            </w:r>
          </w:p>
        </w:tc>
      </w:tr>
      <w:tr w:rsidR="00447B27" w:rsidRPr="00447B27" w14:paraId="6BA9B1EF" w14:textId="77777777" w:rsidTr="00A32258">
        <w:trPr>
          <w:trHeight w:val="749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61F87" w14:textId="77777777" w:rsidR="00447B27" w:rsidRPr="00447B27" w:rsidRDefault="00447B27" w:rsidP="00447B27">
            <w:pPr>
              <w:snapToGrid w:val="0"/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3.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4424E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Główny specjalista do spraw bhp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07005" w14:textId="1B26455A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XI</w:t>
            </w:r>
            <w:r w:rsidR="00CE61B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I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I - XVII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646CE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489E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według odrębnych przepisów</w:t>
            </w:r>
          </w:p>
        </w:tc>
      </w:tr>
      <w:tr w:rsidR="00447B27" w:rsidRPr="00447B27" w14:paraId="0E703788" w14:textId="77777777" w:rsidTr="00A32258">
        <w:trPr>
          <w:trHeight w:val="749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C042D" w14:textId="77777777" w:rsidR="00447B27" w:rsidRPr="00447B27" w:rsidRDefault="00447B27" w:rsidP="00447B27">
            <w:pPr>
              <w:snapToGrid w:val="0"/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4.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910FC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Główny specjalista, starszy inspektor, informatyk urzędu, główny administrator (baz danych, systemów komputerowych,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zintegrowanych systemów zarządzania)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D56D5" w14:textId="17E8D45D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X</w:t>
            </w:r>
            <w:r w:rsidR="00CE61B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I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II - XVII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0790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40583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wyższe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6981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</w:tr>
      <w:tr w:rsidR="00DA58B7" w:rsidRPr="00447B27" w14:paraId="72027FC1" w14:textId="77777777" w:rsidTr="00894D8E">
        <w:trPr>
          <w:trHeight w:val="470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F22B1" w14:textId="77777777" w:rsidR="00DA58B7" w:rsidRPr="00447B27" w:rsidRDefault="00DA58B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5.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2A251" w14:textId="6C18C399" w:rsidR="00DA58B7" w:rsidRPr="00447B27" w:rsidRDefault="00DA58B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Starszy specjalista do spraw bhp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9B1E0" w14:textId="6F326C62" w:rsidR="00DA58B7" w:rsidRPr="00447B27" w:rsidRDefault="00DA58B7" w:rsidP="00447B27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XII - X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9D4EA" w14:textId="77777777" w:rsidR="00DA58B7" w:rsidRPr="00447B27" w:rsidRDefault="00DA58B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6B12" w14:textId="662AC593" w:rsidR="00DA58B7" w:rsidRPr="00447B27" w:rsidRDefault="00DA58B7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według odrębnych przepisów</w:t>
            </w:r>
          </w:p>
        </w:tc>
      </w:tr>
      <w:tr w:rsidR="00447B27" w:rsidRPr="00447B27" w14:paraId="01ACA490" w14:textId="77777777" w:rsidTr="00A32258">
        <w:trPr>
          <w:trHeight w:val="1627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C16BB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6.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563717" w14:textId="77777777" w:rsidR="008D4267" w:rsidRDefault="00447B27" w:rsidP="008D4267">
            <w:pPr>
              <w:spacing w:after="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Starszy specjalista, starszy informatyk, starszy geodeta, starszy kartograf</w:t>
            </w:r>
            <w:r w:rsidR="008D426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,</w:t>
            </w:r>
          </w:p>
          <w:p w14:paraId="5030FB72" w14:textId="34134330" w:rsidR="008D4267" w:rsidRPr="00447B27" w:rsidRDefault="008D4267" w:rsidP="008D4267">
            <w:pPr>
              <w:spacing w:after="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inspektor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B1365" w14:textId="463C9EEC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XI - XV</w:t>
            </w:r>
            <w:r w:rsidR="008D426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3A80A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35835" w14:textId="77777777" w:rsidR="008D4267" w:rsidRPr="00447B27" w:rsidRDefault="008D4267" w:rsidP="008D426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wyższe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2)</w:t>
            </w:r>
          </w:p>
          <w:p w14:paraId="40A250C4" w14:textId="7E94F1C1" w:rsidR="00447B27" w:rsidRPr="00447B27" w:rsidRDefault="008D4267" w:rsidP="008D426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średnie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 xml:space="preserve"> 3</w:t>
            </w:r>
            <w:r w:rsidR="00447B27"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A18CC" w14:textId="77777777" w:rsidR="008D4267" w:rsidRPr="00447B27" w:rsidRDefault="008D4267" w:rsidP="008D426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  <w:p w14:paraId="2E014479" w14:textId="3A360A79" w:rsidR="00447B27" w:rsidRPr="00447B27" w:rsidRDefault="008D4267" w:rsidP="008D426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</w:tr>
      <w:tr w:rsidR="00447B27" w:rsidRPr="00447B27" w14:paraId="5FDD8A3F" w14:textId="77777777" w:rsidTr="00A32258">
        <w:trPr>
          <w:trHeight w:val="770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1CA2E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7.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2473" w14:textId="4CE5CD92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Specjalista do spraw bhp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232C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XI - XIV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F2F32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24D55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według odrębnych przepisów</w:t>
            </w:r>
          </w:p>
        </w:tc>
      </w:tr>
      <w:tr w:rsidR="00447B27" w:rsidRPr="00447B27" w14:paraId="7CB8804E" w14:textId="77777777" w:rsidTr="009343EC">
        <w:trPr>
          <w:trHeight w:val="1561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0D80F5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8.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190A54" w14:textId="5D1C2F6F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Starszy archiwista, specjalista, podinspektor, informatyk, geodeta</w:t>
            </w:r>
            <w:r w:rsidR="004D16B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,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kartograf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DEB64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 - XIV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2C41FB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C0E55" w14:textId="77777777" w:rsidR="00447B27" w:rsidRPr="00447B27" w:rsidRDefault="00447B27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wyższe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2)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</w:p>
          <w:p w14:paraId="3EEE85AE" w14:textId="77777777" w:rsidR="00447B27" w:rsidRPr="00447B27" w:rsidRDefault="00447B27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8B43E5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                                    3</w:t>
            </w:r>
          </w:p>
        </w:tc>
      </w:tr>
      <w:tr w:rsidR="002827B8" w:rsidRPr="00447B27" w14:paraId="1812E093" w14:textId="77777777" w:rsidTr="009343EC">
        <w:trPr>
          <w:trHeight w:val="4806"/>
        </w:trPr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218D" w14:textId="7E7A0013" w:rsidR="002827B8" w:rsidRPr="00447B27" w:rsidRDefault="002827B8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10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.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709BF" w14:textId="77777777" w:rsidR="002827B8" w:rsidRPr="00447B27" w:rsidRDefault="002827B8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Programista aplikacji, projektant systemów teleinformatycznych, administrator (baz danych, systemów komputerowych, zintegrowanych systemów zarządzania), analityk (systemów teleinformatycznych, baz danych, sieci komputerowych), konsultant do spraw systemów teleinformatycznych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DB0F7" w14:textId="77777777" w:rsidR="002827B8" w:rsidRPr="00447B27" w:rsidRDefault="002827B8" w:rsidP="00447B27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 - XIII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BFA3" w14:textId="77777777" w:rsidR="002827B8" w:rsidRPr="00447B27" w:rsidRDefault="002827B8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F3683C4" w14:textId="77777777" w:rsidR="002827B8" w:rsidRPr="00447B27" w:rsidRDefault="002827B8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wyższe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2)</w:t>
            </w:r>
          </w:p>
          <w:p w14:paraId="2969CED8" w14:textId="77777777" w:rsidR="002827B8" w:rsidRPr="00447B27" w:rsidRDefault="002827B8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109BC" w14:textId="77777777" w:rsidR="002827B8" w:rsidRPr="00447B27" w:rsidRDefault="002827B8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  <w:p w14:paraId="034F6644" w14:textId="77777777" w:rsidR="002827B8" w:rsidRPr="00447B27" w:rsidRDefault="002827B8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</w:tr>
      <w:tr w:rsidR="00447B27" w:rsidRPr="00447B27" w14:paraId="13B51D15" w14:textId="77777777" w:rsidTr="00A32258">
        <w:trPr>
          <w:trHeight w:val="729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56049" w14:textId="5CB857B6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  <w:r w:rsidR="002827B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90D0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Samodzielny referent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2932" w14:textId="3837C34E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 - XII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C2E65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344C6" w14:textId="77777777" w:rsidR="002827B8" w:rsidRPr="00447B27" w:rsidRDefault="002827B8" w:rsidP="002827B8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wyższe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2)</w:t>
            </w:r>
          </w:p>
          <w:p w14:paraId="1BCC9A42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BF675" w14:textId="77777777" w:rsidR="00447B27" w:rsidRDefault="002827B8" w:rsidP="002827B8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  <w:p w14:paraId="134686FC" w14:textId="67AAAC2F" w:rsidR="002827B8" w:rsidRPr="00447B27" w:rsidRDefault="002827B8" w:rsidP="002827B8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</w:tr>
      <w:tr w:rsidR="00AD32B3" w:rsidRPr="00447B27" w14:paraId="3B1CF229" w14:textId="77777777" w:rsidTr="00BE42D6">
        <w:trPr>
          <w:trHeight w:val="729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E7050B" w14:textId="4F6B7BB4" w:rsidR="00AD32B3" w:rsidRPr="00447B27" w:rsidRDefault="00AD32B3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12.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B97B79" w14:textId="7254895D" w:rsidR="00AD32B3" w:rsidRPr="00447B27" w:rsidRDefault="00AD32B3" w:rsidP="002827B8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Starszy inspektor do spraw bhp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289D3" w14:textId="08F90F7B" w:rsidR="00AD32B3" w:rsidRPr="00447B27" w:rsidRDefault="00AD32B3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</w:t>
            </w:r>
            <w:r w:rsidR="0005002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- XII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E5EAF" w14:textId="56BB0DF0" w:rsidR="00AD32B3" w:rsidRPr="00447B27" w:rsidRDefault="00AD32B3" w:rsidP="002827B8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1BE495" w14:textId="4E60DDBE" w:rsidR="00AD32B3" w:rsidRDefault="00AD32B3" w:rsidP="002827B8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według odrębnych przepisów</w:t>
            </w:r>
          </w:p>
        </w:tc>
      </w:tr>
      <w:tr w:rsidR="00AD32B3" w:rsidRPr="00447B27" w14:paraId="344D2213" w14:textId="77777777" w:rsidTr="00663D2A">
        <w:trPr>
          <w:trHeight w:val="729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34DDF0" w14:textId="005EE76E" w:rsidR="00AD32B3" w:rsidRDefault="00AD32B3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13.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3320C6" w14:textId="660B8E3E" w:rsidR="00AD32B3" w:rsidRDefault="00AD32B3" w:rsidP="002827B8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K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sięgowy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, starszy referent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D0493" w14:textId="5B92ED69" w:rsidR="00AD32B3" w:rsidRDefault="00AD32B3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IX</w:t>
            </w:r>
            <w:r w:rsidR="0005002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- XI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256189" w14:textId="40DA3634" w:rsidR="00AD32B3" w:rsidRDefault="00AD32B3" w:rsidP="002827B8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E09B68" w14:textId="77777777" w:rsidR="00AD32B3" w:rsidRPr="00447B27" w:rsidRDefault="00AD32B3" w:rsidP="00AD32B3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wyższe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2)</w:t>
            </w:r>
          </w:p>
          <w:p w14:paraId="341B7660" w14:textId="26B6C165" w:rsidR="00AD32B3" w:rsidRPr="00447B27" w:rsidRDefault="00AD32B3" w:rsidP="00AD32B3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30505" w14:textId="77777777" w:rsidR="00AD32B3" w:rsidRDefault="00AD32B3" w:rsidP="002827B8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  <w:p w14:paraId="1C98FDCB" w14:textId="54643DC6" w:rsidR="00AD32B3" w:rsidRDefault="00AD32B3" w:rsidP="002827B8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</w:tc>
      </w:tr>
      <w:tr w:rsidR="00AD32B3" w:rsidRPr="00447B27" w14:paraId="3ACB7BB5" w14:textId="77777777" w:rsidTr="00925714">
        <w:trPr>
          <w:trHeight w:val="729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6650" w14:textId="5EE30973" w:rsidR="00AD32B3" w:rsidRPr="00447B27" w:rsidRDefault="00AD32B3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14.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30D5E" w14:textId="083899D0" w:rsidR="00AD32B3" w:rsidRPr="00447B27" w:rsidRDefault="00AD32B3" w:rsidP="002827B8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Inspektor do spraw bhp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7DD5" w14:textId="05298EAF" w:rsidR="00AD32B3" w:rsidRPr="00447B27" w:rsidRDefault="00AD32B3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IX</w:t>
            </w:r>
            <w:r w:rsidR="0005002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- XI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0E13" w14:textId="20FE0863" w:rsidR="00AD32B3" w:rsidRPr="00447B27" w:rsidRDefault="00AD32B3" w:rsidP="002827B8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BBC0" w14:textId="1011AF52" w:rsidR="00AD32B3" w:rsidRPr="00447B27" w:rsidRDefault="00AD32B3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według odrębnych przepisów</w:t>
            </w:r>
          </w:p>
        </w:tc>
      </w:tr>
      <w:tr w:rsidR="002827B8" w:rsidRPr="00447B27" w14:paraId="42BB770D" w14:textId="77777777" w:rsidTr="00A32258">
        <w:trPr>
          <w:trHeight w:val="729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97690" w14:textId="4615946F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1</w:t>
            </w:r>
            <w:r w:rsidR="003F2EF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6342D" w14:textId="6BB7E853" w:rsidR="002827B8" w:rsidRPr="00447B27" w:rsidRDefault="002827B8" w:rsidP="002827B8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Referent, kasjer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C6F3A" w14:textId="6E0B0BF0" w:rsidR="002827B8" w:rsidRPr="00447B27" w:rsidRDefault="003F2EF4" w:rsidP="002827B8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VIII</w:t>
            </w:r>
            <w:r w:rsidR="002827B8"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- XI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3C57C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EF7A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EF575" w14:textId="02B93352" w:rsidR="002827B8" w:rsidRPr="00447B27" w:rsidRDefault="003F2EF4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</w:tr>
      <w:tr w:rsidR="002827B8" w:rsidRPr="00447B27" w14:paraId="649EF62E" w14:textId="77777777" w:rsidTr="00A32258">
        <w:trPr>
          <w:trHeight w:val="729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F6A1" w14:textId="22E7F263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  <w:r w:rsidR="003F2EF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C4E37" w14:textId="77777777" w:rsidR="002827B8" w:rsidRPr="00447B27" w:rsidRDefault="002827B8" w:rsidP="002827B8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Referent prawny, referent prawno-administracyjny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151A5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VIII - XII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61397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A4A05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wyższe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2)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66435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</w:tr>
      <w:tr w:rsidR="002827B8" w:rsidRPr="00447B27" w14:paraId="2AE5689E" w14:textId="77777777" w:rsidTr="00A32258">
        <w:trPr>
          <w:trHeight w:val="729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73F81" w14:textId="3F3E3C15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  <w:r w:rsidR="003F2EF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7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C1287" w14:textId="0439349B" w:rsidR="002827B8" w:rsidRPr="00447B27" w:rsidRDefault="003F2EF4" w:rsidP="002827B8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Archiwista,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m</w:t>
            </w:r>
            <w:r w:rsidR="002827B8"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łodszy referent, młodszy księgowy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96A3" w14:textId="6720A735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VII</w:t>
            </w:r>
            <w:r w:rsidR="00E54D0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 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E3FF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1A658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76FB5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</w:tr>
      <w:tr w:rsidR="002827B8" w:rsidRPr="00447B27" w14:paraId="518A104B" w14:textId="77777777" w:rsidTr="00A32258">
        <w:trPr>
          <w:trHeight w:val="817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4499" w14:textId="77777777" w:rsidR="002827B8" w:rsidRPr="00447B27" w:rsidRDefault="002827B8" w:rsidP="002827B8">
            <w:pPr>
              <w:spacing w:after="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5B37B33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Stanowiska pomocnicze i obsługi</w:t>
            </w:r>
          </w:p>
        </w:tc>
      </w:tr>
      <w:tr w:rsidR="002827B8" w:rsidRPr="00447B27" w14:paraId="27AE52F7" w14:textId="77777777" w:rsidTr="00A32258">
        <w:trPr>
          <w:trHeight w:val="16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BC81C" w14:textId="1A590678" w:rsidR="002827B8" w:rsidRPr="00447B27" w:rsidRDefault="000F3DFF" w:rsidP="002827B8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  <w:r w:rsidR="002827B8"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.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68C060" w14:textId="77777777" w:rsidR="002827B8" w:rsidRPr="00447B27" w:rsidRDefault="002827B8" w:rsidP="002827B8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Kierownik kancelarii: głównej, tajnej, kierownik centrali telefonicznej</w:t>
            </w:r>
          </w:p>
          <w:p w14:paraId="25A8F36D" w14:textId="77777777" w:rsidR="002827B8" w:rsidRPr="00447B27" w:rsidRDefault="002827B8" w:rsidP="002827B8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8F5A30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VIII - 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83C91D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74A08" w14:textId="77777777" w:rsidR="002827B8" w:rsidRPr="00447B27" w:rsidRDefault="002827B8" w:rsidP="002827B8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  <w:p w14:paraId="416FEF58" w14:textId="77777777" w:rsidR="002827B8" w:rsidRPr="00447B27" w:rsidRDefault="002827B8" w:rsidP="002827B8">
            <w:pPr>
              <w:spacing w:after="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E605" w14:textId="77777777" w:rsidR="002827B8" w:rsidRPr="00447B27" w:rsidRDefault="002827B8" w:rsidP="002827B8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</w:tr>
      <w:tr w:rsidR="000F3DFF" w:rsidRPr="00447B27" w14:paraId="05BDD370" w14:textId="77777777" w:rsidTr="000F3DFF">
        <w:trPr>
          <w:trHeight w:val="7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79B08" w14:textId="687866A4" w:rsidR="000F3DFF" w:rsidRPr="00447B27" w:rsidRDefault="000F3DFF" w:rsidP="002827B8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2.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7378E4" w14:textId="74D21743" w:rsidR="000F3DFF" w:rsidRPr="00447B27" w:rsidRDefault="000F3DFF" w:rsidP="002827B8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Kancelista</w:t>
            </w:r>
            <w:r w:rsidR="00911D5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, starszy konserwator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F1ADC1" w14:textId="6225CF20" w:rsidR="000F3DFF" w:rsidRPr="00447B27" w:rsidRDefault="000F3DFF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V</w:t>
            </w:r>
            <w:r w:rsidR="00911D5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I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II - 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A3804F" w14:textId="480953FA" w:rsidR="000F3DFF" w:rsidRPr="00447B27" w:rsidRDefault="000F3DFF" w:rsidP="002827B8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32E4" w14:textId="77777777" w:rsidR="000F3DFF" w:rsidRPr="00447B27" w:rsidRDefault="000F3DFF" w:rsidP="000F3DFF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  <w:p w14:paraId="757E1D34" w14:textId="57689DAC" w:rsidR="000F3DFF" w:rsidRPr="00447B27" w:rsidRDefault="000F3DFF" w:rsidP="002827B8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zasadnicze </w:t>
            </w:r>
            <w:r w:rsidRPr="000F3DF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1B6EF" w14:textId="77777777" w:rsidR="000F3DFF" w:rsidRDefault="000F3DFF" w:rsidP="002827B8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  <w:p w14:paraId="0233512D" w14:textId="5763A572" w:rsidR="000F3DFF" w:rsidRPr="00447B27" w:rsidRDefault="000F3DFF" w:rsidP="002827B8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</w:tr>
      <w:tr w:rsidR="000F3DFF" w:rsidRPr="00447B27" w14:paraId="36814F1B" w14:textId="77777777" w:rsidTr="000F3DFF">
        <w:trPr>
          <w:trHeight w:val="7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06CF" w14:textId="0E00B846" w:rsidR="000F3DFF" w:rsidRDefault="000F3DFF" w:rsidP="002827B8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3.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8DE853" w14:textId="7CB6DC7B" w:rsidR="000F3DFF" w:rsidRPr="00447B27" w:rsidRDefault="000F3DFF" w:rsidP="002827B8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Sekretarka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59C34C" w14:textId="77777777" w:rsidR="000F3DFF" w:rsidRPr="00447B27" w:rsidRDefault="000F3DFF" w:rsidP="000F3DFF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VII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- X</w:t>
            </w:r>
          </w:p>
          <w:p w14:paraId="401689AD" w14:textId="77777777" w:rsidR="000F3DFF" w:rsidRPr="00447B27" w:rsidRDefault="000F3DFF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AC7D4D" w14:textId="7EA617D1" w:rsidR="000F3DFF" w:rsidRDefault="000F3DFF" w:rsidP="002827B8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87FCE" w14:textId="77777777" w:rsidR="000F3DFF" w:rsidRPr="00447B27" w:rsidRDefault="000F3DFF" w:rsidP="000F3DFF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  <w:p w14:paraId="634FC970" w14:textId="77777777" w:rsidR="000F3DFF" w:rsidRPr="00447B27" w:rsidRDefault="000F3DFF" w:rsidP="000F3DFF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FBF0F" w14:textId="017BEDA9" w:rsidR="000F3DFF" w:rsidRDefault="000F3DFF" w:rsidP="002827B8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</w:tr>
      <w:tr w:rsidR="000F3DFF" w:rsidRPr="00447B27" w14:paraId="3F86CFD1" w14:textId="77777777" w:rsidTr="000F3DFF">
        <w:trPr>
          <w:trHeight w:val="7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A6BD8" w14:textId="5E8E960A" w:rsidR="000F3DFF" w:rsidRDefault="000F3DFF" w:rsidP="002827B8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4.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981DFB" w14:textId="22F99E89" w:rsidR="000F3DFF" w:rsidRDefault="000F3DFF" w:rsidP="002827B8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Magazynier, starsza telefonistka,</w:t>
            </w:r>
            <w:r w:rsidR="001164E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1164E6"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introligator,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młodszy kancelista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C2D7DC" w14:textId="0BD2C7EA" w:rsidR="000F3DFF" w:rsidRDefault="000F3DFF" w:rsidP="000F3DFF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VII - 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DFFD2C" w14:textId="304C0DD6" w:rsidR="000F3DFF" w:rsidRDefault="000F3DFF" w:rsidP="002827B8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4CD46" w14:textId="77777777" w:rsidR="000F3DFF" w:rsidRPr="00447B27" w:rsidRDefault="000F3DFF" w:rsidP="000F3DFF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  <w:p w14:paraId="3D004A31" w14:textId="0E73B4C6" w:rsidR="000F3DFF" w:rsidRPr="00447B27" w:rsidRDefault="000F3DFF" w:rsidP="000F3DFF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zasadnicze </w:t>
            </w:r>
            <w:r w:rsidRPr="000F3DF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BB917" w14:textId="7B89FF21" w:rsidR="000F3DFF" w:rsidRDefault="000F3DFF" w:rsidP="002827B8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  <w:p w14:paraId="4F2AFF09" w14:textId="4F2FB8C6" w:rsidR="000F3DFF" w:rsidRDefault="000F3DFF" w:rsidP="002827B8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</w:tc>
      </w:tr>
      <w:tr w:rsidR="002902E0" w:rsidRPr="00447B27" w14:paraId="5E8C024A" w14:textId="77777777" w:rsidTr="009343EC">
        <w:trPr>
          <w:trHeight w:val="106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19F07" w14:textId="1BFB281B" w:rsidR="002902E0" w:rsidRPr="00447B27" w:rsidRDefault="009343EC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  <w:r w:rsidR="002902E0"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.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AC74" w14:textId="276F76A3" w:rsidR="002902E0" w:rsidRPr="00447B27" w:rsidRDefault="002902E0" w:rsidP="002827B8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Kierowca samochodu osobowego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AC0F9" w14:textId="2DFBFB84" w:rsidR="002902E0" w:rsidRPr="00447B27" w:rsidRDefault="002902E0" w:rsidP="002827B8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VI - VIII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9DA57" w14:textId="77777777" w:rsidR="002902E0" w:rsidRPr="00447B27" w:rsidRDefault="002902E0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9D75F" w14:textId="31B4A614" w:rsidR="002902E0" w:rsidRPr="00447B27" w:rsidRDefault="002902E0" w:rsidP="002902E0">
            <w:pPr>
              <w:tabs>
                <w:tab w:val="left" w:pos="1066"/>
              </w:tabs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według odrębnych przepisów</w:t>
            </w:r>
          </w:p>
          <w:p w14:paraId="09EF73E6" w14:textId="20AB70F9" w:rsidR="002902E0" w:rsidRPr="00447B27" w:rsidRDefault="002902E0" w:rsidP="002827B8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23DF926" w14:textId="77777777" w:rsidR="002902E0" w:rsidRPr="00447B27" w:rsidRDefault="002902E0" w:rsidP="002827B8">
            <w:pPr>
              <w:tabs>
                <w:tab w:val="left" w:pos="1066"/>
              </w:tabs>
              <w:spacing w:after="200" w:line="276" w:lineRule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2827B8" w:rsidRPr="00447B27" w14:paraId="3340A4A3" w14:textId="77777777" w:rsidTr="00A32258">
        <w:trPr>
          <w:trHeight w:val="48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B23BF" w14:textId="2A21C31B" w:rsidR="002827B8" w:rsidRPr="00447B27" w:rsidRDefault="009343EC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  <w:r w:rsidR="002827B8"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.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2FB4" w14:textId="1E5A2503" w:rsidR="002827B8" w:rsidRPr="00447B27" w:rsidRDefault="002902E0" w:rsidP="002827B8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Konserwator, rzemieślnik 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(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ślusarz-spawacz, elektryk, stolarz, tapicer, szklarz, malarz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i inne)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EAA7" w14:textId="1FEBD9A9" w:rsidR="002827B8" w:rsidRPr="00447B27" w:rsidRDefault="002902E0" w:rsidP="002827B8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V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- </w:t>
            </w:r>
            <w:r w:rsidR="00E571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VII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FCF79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29C0C" w14:textId="77777777" w:rsidR="002902E0" w:rsidRPr="00447B27" w:rsidRDefault="002902E0" w:rsidP="002902E0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zasadnicze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4)</w:t>
            </w:r>
          </w:p>
          <w:p w14:paraId="16F747C0" w14:textId="361A24CD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4EB8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</w:tr>
      <w:tr w:rsidR="002827B8" w:rsidRPr="00447B27" w14:paraId="107C4669" w14:textId="77777777" w:rsidTr="00A32258">
        <w:trPr>
          <w:trHeight w:val="67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31C61" w14:textId="6E8117D7" w:rsidR="002827B8" w:rsidRPr="00447B27" w:rsidRDefault="009343EC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7</w:t>
            </w:r>
            <w:r w:rsidR="002827B8"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.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87F6" w14:textId="77777777" w:rsidR="002827B8" w:rsidRPr="00447B27" w:rsidRDefault="002827B8" w:rsidP="002827B8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Operator urządzeń powielających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0B039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VI - VIII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5BF7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1D61" w14:textId="77777777" w:rsidR="009343EC" w:rsidRPr="00447B27" w:rsidRDefault="009343EC" w:rsidP="009343EC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zasadnicze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4)</w:t>
            </w:r>
          </w:p>
          <w:p w14:paraId="40E5E3BA" w14:textId="50F75D4C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3DF9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</w:tr>
      <w:tr w:rsidR="002827B8" w:rsidRPr="00447B27" w14:paraId="13ACC07D" w14:textId="77777777" w:rsidTr="00A32258">
        <w:trPr>
          <w:trHeight w:val="55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4E1FE" w14:textId="6829B21A" w:rsidR="002827B8" w:rsidRPr="00447B27" w:rsidRDefault="009343EC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  <w:r w:rsidR="002827B8"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.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BF16" w14:textId="77777777" w:rsidR="002827B8" w:rsidRPr="00447B27" w:rsidRDefault="002827B8" w:rsidP="002827B8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Pomoc administracyjna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5ABE7" w14:textId="704266DE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I</w:t>
            </w:r>
            <w:r w:rsidR="009343E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V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 VII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689B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5E888" w14:textId="77777777" w:rsidR="009343EC" w:rsidRPr="00447B27" w:rsidRDefault="009343EC" w:rsidP="009343EC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zasadnicze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4)</w:t>
            </w:r>
          </w:p>
          <w:p w14:paraId="14A9B1D1" w14:textId="77777777" w:rsidR="009343EC" w:rsidRPr="00447B27" w:rsidRDefault="009343EC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7588C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</w:tr>
      <w:tr w:rsidR="002827B8" w:rsidRPr="00447B27" w14:paraId="03CD1AC7" w14:textId="77777777" w:rsidTr="00A32258">
        <w:trPr>
          <w:trHeight w:val="55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35C7" w14:textId="513147B1" w:rsidR="002827B8" w:rsidRPr="00447B27" w:rsidRDefault="009343EC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9</w:t>
            </w:r>
            <w:r w:rsidR="002827B8"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.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9003D" w14:textId="77777777" w:rsidR="002827B8" w:rsidRPr="00447B27" w:rsidRDefault="002827B8" w:rsidP="002827B8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Sprzątaczka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020C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III - 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A50B0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50F7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podstawowe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1C8D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</w:tr>
      <w:tr w:rsidR="002827B8" w:rsidRPr="00447B27" w14:paraId="016B4193" w14:textId="77777777" w:rsidTr="00A32258">
        <w:trPr>
          <w:trHeight w:val="55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8F7B1" w14:textId="6C232595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  <w:r w:rsidR="009343E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.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325F" w14:textId="5EB5C9F3" w:rsidR="002827B8" w:rsidRPr="00447B27" w:rsidRDefault="002827B8" w:rsidP="002827B8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Goniec</w:t>
            </w:r>
            <w:r w:rsidR="009343E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, palacz c.o.,</w:t>
            </w:r>
            <w:r w:rsidR="009343EC"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9343E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t</w:t>
            </w:r>
            <w:r w:rsidR="009343EC"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elefonistka, robotnik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01DBD" w14:textId="27954C1B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II - 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18A1D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C6C0D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podstawowe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A0FC1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</w:tr>
      <w:tr w:rsidR="002827B8" w:rsidRPr="00447B27" w14:paraId="67C3B99E" w14:textId="77777777" w:rsidTr="009343EC">
        <w:trPr>
          <w:trHeight w:val="708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F4B98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Stanowiska, na które nawiązanie stosunku pracy następuje w ramach robót publicznych lub prac interwencyjnych</w:t>
            </w:r>
          </w:p>
        </w:tc>
      </w:tr>
      <w:tr w:rsidR="00D84F1F" w:rsidRPr="00447B27" w14:paraId="17D7944D" w14:textId="77777777" w:rsidTr="00FA06BD">
        <w:trPr>
          <w:trHeight w:val="492"/>
        </w:trPr>
        <w:tc>
          <w:tcPr>
            <w:tcW w:w="297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4DEF7" w14:textId="77777777" w:rsidR="00D84F1F" w:rsidRPr="00447B27" w:rsidRDefault="00D84F1F" w:rsidP="002827B8">
            <w:pPr>
              <w:spacing w:after="200" w:line="276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Pracownik II stopnia wykonujący zadania w ramach robót publicznych lub prac interwencyjnych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A95ED" w14:textId="77777777" w:rsidR="00D84F1F" w:rsidRPr="00447B27" w:rsidRDefault="00D84F1F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XII - XVI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B68A07" w14:textId="77777777" w:rsidR="00D84F1F" w:rsidRPr="00447B27" w:rsidRDefault="00D84F1F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D9FBB8" w14:textId="77777777" w:rsidR="00D84F1F" w:rsidRPr="00447B27" w:rsidRDefault="00D84F1F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wyższe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A9F22" w14:textId="5060D544" w:rsidR="00D84F1F" w:rsidRPr="00447B27" w:rsidRDefault="00D84F1F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</w:tr>
      <w:tr w:rsidR="00D84F1F" w:rsidRPr="00447B27" w14:paraId="60FB0639" w14:textId="77777777" w:rsidTr="00D84F1F">
        <w:trPr>
          <w:trHeight w:val="555"/>
        </w:trPr>
        <w:tc>
          <w:tcPr>
            <w:tcW w:w="297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1033F" w14:textId="77777777" w:rsidR="00D84F1F" w:rsidRPr="00447B27" w:rsidRDefault="00D84F1F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66758" w14:textId="77777777" w:rsidR="00D84F1F" w:rsidRPr="00447B27" w:rsidRDefault="00D84F1F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XI - XV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77848B" w14:textId="77777777" w:rsidR="00D84F1F" w:rsidRPr="00447B27" w:rsidRDefault="00D84F1F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64BC3" w14:textId="77777777" w:rsidR="00D84F1F" w:rsidRDefault="00D84F1F" w:rsidP="00D84F1F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wyższe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2)</w:t>
            </w:r>
          </w:p>
          <w:p w14:paraId="5A249FB6" w14:textId="6DD5C450" w:rsidR="00D84F1F" w:rsidRPr="00447B27" w:rsidRDefault="00D84F1F" w:rsidP="00D84F1F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EE5A1" w14:textId="77777777" w:rsidR="00D84F1F" w:rsidRDefault="00D84F1F" w:rsidP="00D84F1F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D84F1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  <w:p w14:paraId="4A0FF371" w14:textId="7FCC264E" w:rsidR="00D84F1F" w:rsidRPr="00447B27" w:rsidRDefault="00D84F1F" w:rsidP="00D84F1F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</w:tr>
      <w:tr w:rsidR="00D84F1F" w:rsidRPr="00447B27" w14:paraId="1CF49B3F" w14:textId="77777777" w:rsidTr="00D84F1F">
        <w:trPr>
          <w:trHeight w:val="413"/>
        </w:trPr>
        <w:tc>
          <w:tcPr>
            <w:tcW w:w="297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B0F8E" w14:textId="77777777" w:rsidR="00D84F1F" w:rsidRPr="00447B27" w:rsidRDefault="00D84F1F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08A63" w14:textId="32301159" w:rsidR="00D84F1F" w:rsidRPr="00447B27" w:rsidRDefault="004817E9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 - 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BC9A" w14:textId="4EA621F3" w:rsidR="00D84F1F" w:rsidRPr="00447B27" w:rsidRDefault="004817E9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AE97F" w14:textId="77777777" w:rsidR="004817E9" w:rsidRDefault="004817E9" w:rsidP="004817E9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wyższe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2)</w:t>
            </w:r>
          </w:p>
          <w:p w14:paraId="01D5221C" w14:textId="411CA6E5" w:rsidR="00D84F1F" w:rsidRPr="00447B27" w:rsidRDefault="004817E9" w:rsidP="004817E9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0EC1" w14:textId="77777777" w:rsidR="00D84F1F" w:rsidRDefault="004817E9" w:rsidP="00D84F1F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  <w:p w14:paraId="688A4E8E" w14:textId="1A1FE133" w:rsidR="004817E9" w:rsidRPr="00D84F1F" w:rsidRDefault="004817E9" w:rsidP="00D84F1F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</w:tr>
      <w:tr w:rsidR="002827B8" w:rsidRPr="00447B27" w14:paraId="0D45C155" w14:textId="77777777" w:rsidTr="00FA06BD">
        <w:trPr>
          <w:trHeight w:val="543"/>
        </w:trPr>
        <w:tc>
          <w:tcPr>
            <w:tcW w:w="297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2AA030" w14:textId="77777777" w:rsidR="002827B8" w:rsidRPr="00447B27" w:rsidRDefault="002827B8" w:rsidP="002827B8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Pracownik I stopnia wykonujący zadania w ramach robót publicznych lub prac interwencyjnych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FEFF" w14:textId="28509475" w:rsidR="002827B8" w:rsidRPr="00447B27" w:rsidRDefault="00FA06BD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I</w:t>
            </w:r>
            <w:r w:rsidR="002827B8"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 - XII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640E5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7A756" w14:textId="77777777" w:rsidR="00FA06BD" w:rsidRDefault="00FA06BD" w:rsidP="00FA06BD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wyższe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2)</w:t>
            </w:r>
          </w:p>
          <w:p w14:paraId="48247D3D" w14:textId="46FB5174" w:rsidR="002827B8" w:rsidRPr="00447B27" w:rsidRDefault="00FA06BD" w:rsidP="00FA06BD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4235" w14:textId="5F3CA31E" w:rsidR="002827B8" w:rsidRDefault="00FA06BD" w:rsidP="00FA06BD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  <w:p w14:paraId="3AE5644D" w14:textId="6C1CC64A" w:rsidR="00FA06BD" w:rsidRPr="00447B27" w:rsidRDefault="00FA06BD" w:rsidP="00FA06BD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</w:tr>
      <w:tr w:rsidR="002827B8" w:rsidRPr="00447B27" w14:paraId="6B5C0EEA" w14:textId="77777777" w:rsidTr="00A32258">
        <w:trPr>
          <w:trHeight w:val="331"/>
        </w:trPr>
        <w:tc>
          <w:tcPr>
            <w:tcW w:w="2977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481687CF" w14:textId="77777777" w:rsidR="002827B8" w:rsidRPr="00447B27" w:rsidRDefault="002827B8" w:rsidP="002827B8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4F74D" w14:textId="0A017150" w:rsidR="002827B8" w:rsidRPr="00447B27" w:rsidRDefault="00FA06BD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VIII</w:t>
            </w:r>
            <w:r w:rsidR="002827B8"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- XI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01C69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E760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11D7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</w:tc>
      </w:tr>
      <w:tr w:rsidR="002827B8" w:rsidRPr="00447B27" w14:paraId="7E62621C" w14:textId="77777777" w:rsidTr="00A32258">
        <w:trPr>
          <w:trHeight w:val="374"/>
        </w:trPr>
        <w:tc>
          <w:tcPr>
            <w:tcW w:w="2977" w:type="dxa"/>
            <w:gridSpan w:val="6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B50E7C" w14:textId="77777777" w:rsidR="002827B8" w:rsidRPr="00447B27" w:rsidRDefault="002827B8" w:rsidP="002827B8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F97F0A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VII - 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8B9439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236A2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6BC4A" w14:textId="77777777" w:rsidR="002827B8" w:rsidRPr="00447B27" w:rsidRDefault="002827B8" w:rsidP="002827B8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</w:tr>
    </w:tbl>
    <w:p w14:paraId="1F5AB67F" w14:textId="77777777" w:rsidR="00447B27" w:rsidRDefault="00447B27" w:rsidP="00447B27">
      <w:pPr>
        <w:tabs>
          <w:tab w:val="left" w:pos="355"/>
          <w:tab w:val="center" w:pos="4702"/>
        </w:tabs>
        <w:spacing w:after="0" w:line="276" w:lineRule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/>
          <w14:ligatures w14:val="none"/>
        </w:rPr>
      </w:pPr>
      <w:r w:rsidRPr="00447B27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/>
          <w14:ligatures w14:val="none"/>
        </w:rPr>
        <w:tab/>
      </w:r>
      <w:r w:rsidRPr="00447B27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/>
          <w14:ligatures w14:val="none"/>
        </w:rPr>
        <w:tab/>
        <w:t>Stanowiska w Straży Miejskiej</w:t>
      </w:r>
    </w:p>
    <w:p w14:paraId="623FA649" w14:textId="77777777" w:rsidR="009343EC" w:rsidRPr="00447B27" w:rsidRDefault="009343EC" w:rsidP="00447B27">
      <w:pPr>
        <w:tabs>
          <w:tab w:val="left" w:pos="355"/>
          <w:tab w:val="center" w:pos="4702"/>
        </w:tabs>
        <w:spacing w:after="0" w:line="276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ar-SA"/>
          <w14:ligatures w14:val="none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269"/>
        <w:gridCol w:w="1984"/>
        <w:gridCol w:w="1418"/>
        <w:gridCol w:w="40"/>
        <w:gridCol w:w="1871"/>
        <w:gridCol w:w="1633"/>
      </w:tblGrid>
      <w:tr w:rsidR="00447B27" w:rsidRPr="00447B27" w14:paraId="6DA74E94" w14:textId="77777777" w:rsidTr="00A32258">
        <w:trPr>
          <w:trHeight w:val="112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7F662" w14:textId="77777777" w:rsidR="00447B27" w:rsidRPr="00447B27" w:rsidRDefault="00447B27" w:rsidP="00447B27">
            <w:pPr>
              <w:snapToGrid w:val="0"/>
              <w:spacing w:after="200" w:line="276" w:lineRule="auto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1053FC0D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Lp.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92850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Stanowisko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3144" w14:textId="77777777" w:rsidR="00447B27" w:rsidRPr="00447B27" w:rsidRDefault="00447B27" w:rsidP="00447B27">
            <w:pPr>
              <w:spacing w:after="0" w:line="276" w:lineRule="auto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Kategoria zaszeregowania 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B045A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Stawka dodatku funkcyjnego do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BF73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Wymagania kwalifikacyjne</w:t>
            </w:r>
          </w:p>
        </w:tc>
      </w:tr>
      <w:tr w:rsidR="00447B27" w:rsidRPr="00447B27" w14:paraId="5A921B5D" w14:textId="77777777" w:rsidTr="00A32258">
        <w:trPr>
          <w:trHeight w:val="115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E7F9F" w14:textId="77777777" w:rsidR="00447B27" w:rsidRPr="00447B27" w:rsidRDefault="00447B27" w:rsidP="00447B27">
            <w:pPr>
              <w:snapToGrid w:val="0"/>
              <w:spacing w:after="0" w:line="276" w:lineRule="auto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2DA57" w14:textId="77777777" w:rsidR="00447B27" w:rsidRPr="00447B27" w:rsidRDefault="00447B27" w:rsidP="00447B27">
            <w:pPr>
              <w:snapToGrid w:val="0"/>
              <w:spacing w:after="0" w:line="276" w:lineRule="auto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F24CD" w14:textId="77777777" w:rsidR="00447B27" w:rsidRPr="00447B27" w:rsidRDefault="00447B27" w:rsidP="00447B27">
            <w:pPr>
              <w:snapToGrid w:val="0"/>
              <w:spacing w:after="0" w:line="276" w:lineRule="auto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3CD94" w14:textId="77777777" w:rsidR="00447B27" w:rsidRPr="00447B27" w:rsidRDefault="00447B27" w:rsidP="00447B27">
            <w:pPr>
              <w:snapToGrid w:val="0"/>
              <w:spacing w:after="0" w:line="276" w:lineRule="auto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58F7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Wykształcenie oraz umiejętności zawodowe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F065" w14:textId="77777777" w:rsidR="00447B27" w:rsidRPr="00447B27" w:rsidRDefault="00447B27" w:rsidP="00447B27">
            <w:pPr>
              <w:spacing w:after="0" w:line="276" w:lineRule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Staż pracy </w:t>
            </w:r>
          </w:p>
          <w:p w14:paraId="6EF22569" w14:textId="77777777" w:rsidR="00447B27" w:rsidRPr="00447B27" w:rsidRDefault="00447B27" w:rsidP="00447B27">
            <w:pPr>
              <w:spacing w:after="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(w latach)</w:t>
            </w:r>
          </w:p>
        </w:tc>
      </w:tr>
      <w:tr w:rsidR="00447B27" w:rsidRPr="00447B27" w14:paraId="6DCEFF50" w14:textId="77777777" w:rsidTr="00A32258">
        <w:trPr>
          <w:trHeight w:val="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0A01E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76DE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DF91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C8B00" w14:textId="77777777" w:rsidR="00447B27" w:rsidRPr="00447B27" w:rsidRDefault="00447B27" w:rsidP="00447B27">
            <w:pPr>
              <w:snapToGrid w:val="0"/>
              <w:spacing w:after="200" w:line="276" w:lineRule="auto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D6A39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0E3C7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</w:tr>
      <w:tr w:rsidR="00447B27" w:rsidRPr="00447B27" w14:paraId="734B84D4" w14:textId="77777777" w:rsidTr="00A32258">
        <w:trPr>
          <w:trHeight w:val="358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9ED8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Stanowiska kierownicze urzędnicze</w:t>
            </w:r>
          </w:p>
        </w:tc>
      </w:tr>
      <w:tr w:rsidR="00447B27" w:rsidRPr="00447B27" w14:paraId="41BFD0BC" w14:textId="77777777" w:rsidTr="00A32258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3BA58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808939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Komendant straży miejskiej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1D45F1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XV - XIX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12085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7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194C6F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wyższe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6080E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</w:tr>
      <w:tr w:rsidR="00447B27" w:rsidRPr="00447B27" w14:paraId="7C8328D3" w14:textId="77777777" w:rsidTr="00FA06BD">
        <w:trPr>
          <w:trHeight w:val="39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B7995B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Stanowiska urzędnicze</w:t>
            </w:r>
          </w:p>
        </w:tc>
      </w:tr>
      <w:tr w:rsidR="00447B27" w:rsidRPr="00447B27" w14:paraId="7A8C0A52" w14:textId="77777777" w:rsidTr="00A32258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20EBA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BBDAF4" w14:textId="77777777" w:rsidR="00447B27" w:rsidRPr="00447B27" w:rsidRDefault="00447B27" w:rsidP="00447B27">
            <w:pPr>
              <w:spacing w:after="0" w:line="276" w:lineRule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Starszy inspektor</w:t>
            </w:r>
          </w:p>
          <w:p w14:paraId="12CB6CE7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D9E7B" w14:textId="06E5A035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XII</w:t>
            </w:r>
            <w:r w:rsidR="00CD7F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I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- XV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58FE1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7D713F" w14:textId="77777777" w:rsidR="00447B27" w:rsidRPr="00447B27" w:rsidRDefault="00447B27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wyższe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2)</w:t>
            </w:r>
          </w:p>
          <w:p w14:paraId="486E54CE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B83149" w14:textId="77777777" w:rsidR="00447B27" w:rsidRPr="00447B27" w:rsidRDefault="00447B27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  <w:p w14:paraId="74479E2D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</w:p>
        </w:tc>
      </w:tr>
      <w:tr w:rsidR="00447B27" w:rsidRPr="00447B27" w14:paraId="3C9C06E7" w14:textId="77777777" w:rsidTr="00A32258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4F43B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A72CB" w14:textId="77777777" w:rsidR="00447B27" w:rsidRPr="00447B27" w:rsidRDefault="00447B27" w:rsidP="00447B27">
            <w:pPr>
              <w:spacing w:after="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Inspektor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A2BD25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XII - XV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3F27C3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E505DB" w14:textId="77777777" w:rsidR="00447B27" w:rsidRPr="00447B27" w:rsidRDefault="00447B27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wyższe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2)</w:t>
            </w:r>
          </w:p>
          <w:p w14:paraId="631E8E3B" w14:textId="77777777" w:rsidR="00447B27" w:rsidRPr="00447B27" w:rsidRDefault="00447B27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35390" w14:textId="77777777" w:rsidR="00447B27" w:rsidRPr="00447B27" w:rsidRDefault="00447B27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  <w:p w14:paraId="7FE984E3" w14:textId="77777777" w:rsidR="00447B27" w:rsidRPr="00447B27" w:rsidRDefault="00447B27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</w:tr>
      <w:tr w:rsidR="002F2DBC" w:rsidRPr="00447B27" w14:paraId="290A6D1B" w14:textId="77777777" w:rsidTr="00A32258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81BAC" w14:textId="77777777" w:rsidR="002F2DBC" w:rsidRPr="00447B27" w:rsidRDefault="002F2DBC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6A7252" w14:textId="4258EB38" w:rsidR="002F2DBC" w:rsidRPr="00447B27" w:rsidRDefault="002F2DBC" w:rsidP="00447B27">
            <w:pPr>
              <w:spacing w:after="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Starszy specjalista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08FA7" w14:textId="529F6D8D" w:rsidR="002F2DBC" w:rsidRPr="00447B27" w:rsidRDefault="002F2DBC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XII - XIV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83C7AB" w14:textId="493AA705" w:rsidR="002F2DBC" w:rsidRPr="00447B27" w:rsidRDefault="002F2DBC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FC855" w14:textId="54BA1DE4" w:rsidR="002F2DBC" w:rsidRPr="00447B27" w:rsidRDefault="002F2DBC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53D39" w14:textId="0319A5F3" w:rsidR="002F2DBC" w:rsidRPr="00447B27" w:rsidRDefault="002F2DBC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</w:tr>
      <w:tr w:rsidR="00447B27" w:rsidRPr="00447B27" w14:paraId="327AF85B" w14:textId="77777777" w:rsidTr="002F2DBC">
        <w:trPr>
          <w:trHeight w:val="5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C1B14C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B813B" w14:textId="77777777" w:rsidR="00447B27" w:rsidRPr="00447B27" w:rsidRDefault="00447B27" w:rsidP="00447B27">
            <w:pPr>
              <w:spacing w:after="0" w:line="276" w:lineRule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Młodszy inspektor</w:t>
            </w:r>
          </w:p>
          <w:p w14:paraId="39599F5B" w14:textId="77777777" w:rsidR="00447B27" w:rsidRPr="00447B27" w:rsidRDefault="00447B27" w:rsidP="00447B27">
            <w:pPr>
              <w:spacing w:after="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43479E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XI - XIV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1F3EE8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D2132" w14:textId="77777777" w:rsidR="00447B27" w:rsidRPr="00447B27" w:rsidRDefault="00447B27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wyższe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2)</w:t>
            </w:r>
          </w:p>
          <w:p w14:paraId="5DAF6FFA" w14:textId="77777777" w:rsidR="00447B27" w:rsidRPr="00447B27" w:rsidRDefault="00447B27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  <w:p w14:paraId="2E67AA7B" w14:textId="77777777" w:rsidR="00447B27" w:rsidRPr="00447B27" w:rsidRDefault="00447B27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03F04C" w14:textId="77777777" w:rsidR="00447B27" w:rsidRPr="00447B27" w:rsidRDefault="00447B27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  <w:p w14:paraId="6426759D" w14:textId="77777777" w:rsidR="00447B27" w:rsidRPr="00447B27" w:rsidRDefault="00447B27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</w:tr>
      <w:tr w:rsidR="00447B27" w:rsidRPr="00447B27" w14:paraId="301779B7" w14:textId="77777777" w:rsidTr="00A32258">
        <w:trPr>
          <w:trHeight w:val="6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67940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65CF2" w14:textId="73F3FB95" w:rsidR="00447B27" w:rsidRPr="00447B27" w:rsidRDefault="002F2DBC" w:rsidP="00447B27">
            <w:pPr>
              <w:spacing w:after="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S</w:t>
            </w:r>
            <w:r w:rsidR="00447B27"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pecjalista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18A1CE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XI - XIV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43946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15F951" w14:textId="77777777" w:rsidR="00447B27" w:rsidRPr="00447B27" w:rsidRDefault="00447B27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0A4576" w14:textId="22BC82DB" w:rsidR="00447B27" w:rsidRPr="00447B27" w:rsidRDefault="002F2DBC" w:rsidP="00447B2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</w:tr>
      <w:tr w:rsidR="00447B27" w:rsidRPr="00447B27" w14:paraId="38A93617" w14:textId="77777777" w:rsidTr="00A32258">
        <w:trPr>
          <w:trHeight w:val="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1DA7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F3DAC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Młodszy specjalista, starszy strażnik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DDD8D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X - XIV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963E8" w14:textId="77777777" w:rsidR="00447B27" w:rsidRPr="00447B27" w:rsidRDefault="00447B27" w:rsidP="00447B27">
            <w:pPr>
              <w:snapToGrid w:val="0"/>
              <w:spacing w:after="200" w:line="276" w:lineRule="auto"/>
              <w:jc w:val="center"/>
              <w:rPr>
                <w:rFonts w:ascii="Century Gothic" w:eastAsia="Calibri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A9485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98F8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</w:tr>
      <w:tr w:rsidR="00447B27" w:rsidRPr="00447B27" w14:paraId="190A2916" w14:textId="77777777" w:rsidTr="00A32258">
        <w:trPr>
          <w:trHeight w:val="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DB95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CB0F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Strażnik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AAF74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IX - XIII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C709" w14:textId="77777777" w:rsidR="00447B27" w:rsidRPr="00447B27" w:rsidRDefault="00447B27" w:rsidP="00447B27">
            <w:pPr>
              <w:snapToGrid w:val="0"/>
              <w:spacing w:after="200" w:line="276" w:lineRule="auto"/>
              <w:jc w:val="center"/>
              <w:rPr>
                <w:rFonts w:ascii="Century Gothic" w:eastAsia="Calibri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Calibri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59290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868A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</w:tc>
      </w:tr>
      <w:tr w:rsidR="00447B27" w:rsidRPr="00447B27" w14:paraId="7D66430E" w14:textId="77777777" w:rsidTr="00A32258">
        <w:trPr>
          <w:trHeight w:val="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F960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9D30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Młodszy strażnik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FEE97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VIII - XII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0DA84" w14:textId="77777777" w:rsidR="00447B27" w:rsidRPr="00447B27" w:rsidRDefault="00447B27" w:rsidP="00447B27">
            <w:pPr>
              <w:snapToGrid w:val="0"/>
              <w:spacing w:after="200" w:line="276" w:lineRule="auto"/>
              <w:jc w:val="center"/>
              <w:rPr>
                <w:rFonts w:ascii="Century Gothic" w:eastAsia="Calibri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D49E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82FF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</w:tr>
      <w:tr w:rsidR="00447B27" w:rsidRPr="00447B27" w14:paraId="3CA669F0" w14:textId="77777777" w:rsidTr="00A32258">
        <w:trPr>
          <w:trHeight w:val="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768CB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C2591" w14:textId="77777777" w:rsidR="00447B27" w:rsidRPr="00447B27" w:rsidRDefault="00447B27" w:rsidP="00447B27">
            <w:pPr>
              <w:spacing w:after="200" w:line="276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Aplikant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9DBC9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>VII - 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152AA" w14:textId="77777777" w:rsidR="00447B27" w:rsidRPr="00447B27" w:rsidRDefault="00447B27" w:rsidP="00447B27">
            <w:pPr>
              <w:snapToGrid w:val="0"/>
              <w:spacing w:after="200" w:line="276" w:lineRule="auto"/>
              <w:jc w:val="center"/>
              <w:rPr>
                <w:rFonts w:ascii="Century Gothic" w:eastAsia="Calibri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CF06B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średnie </w:t>
            </w:r>
            <w:r w:rsidRPr="00447B2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3)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F63D" w14:textId="77777777" w:rsidR="00447B27" w:rsidRPr="00447B27" w:rsidRDefault="00447B27" w:rsidP="00447B2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</w:p>
        </w:tc>
      </w:tr>
    </w:tbl>
    <w:p w14:paraId="36BF4D51" w14:textId="281A8A78" w:rsidR="00447B27" w:rsidRPr="00447B27" w:rsidRDefault="00447B27" w:rsidP="002F2DBC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47B2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ar-SA"/>
          <w14:ligatures w14:val="none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2C62057B" wp14:editId="6E64AC17">
                <wp:simplePos x="0" y="0"/>
                <wp:positionH relativeFrom="margin">
                  <wp:posOffset>-47625</wp:posOffset>
                </wp:positionH>
                <wp:positionV relativeFrom="page">
                  <wp:posOffset>619760</wp:posOffset>
                </wp:positionV>
                <wp:extent cx="6330950" cy="45085"/>
                <wp:effectExtent l="5080" t="635" r="7620" b="1905"/>
                <wp:wrapSquare wrapText="bothSides"/>
                <wp:docPr id="1135595179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90D4F" w14:textId="77777777" w:rsidR="00447B27" w:rsidRDefault="00447B27" w:rsidP="00447B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2057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75pt;margin-top:48.8pt;width:498.5pt;height:3.5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" stroked="f">
                <v:fill opacity="0"/>
                <v:textbox inset="0,0,0,0">
                  <w:txbxContent>
                    <w:p w14:paraId="47790D4F" w14:textId="77777777" w:rsidR="00447B27" w:rsidRDefault="00447B27" w:rsidP="00447B27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447B27">
        <w:rPr>
          <w:rFonts w:ascii="Century Gothic" w:eastAsia="Times New Roman" w:hAnsi="Century Gothic" w:cs="Times New Roman"/>
          <w:kern w:val="0"/>
          <w:sz w:val="16"/>
          <w:szCs w:val="16"/>
          <w:vertAlign w:val="superscript"/>
          <w:lang w:eastAsia="ar-SA"/>
          <w14:ligatures w14:val="none"/>
        </w:rPr>
        <w:t>1)</w:t>
      </w:r>
      <w:r w:rsidRPr="00447B27"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  <w:t xml:space="preserve"> Minimalne wynagrodzenia kwalifikacyjne w zakresie wykształcenia i stażu pracy dla kierowniczych stanowisk urzędniczych </w:t>
      </w:r>
      <w:r w:rsidR="002F2DBC"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  <w:t xml:space="preserve"> </w:t>
      </w:r>
      <w:r w:rsidR="002F2DBC"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  <w:br/>
      </w:r>
      <w:r w:rsidRPr="00447B27"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  <w:t>i stanowisk urzędniczych, na których stosunek pracy nawiązano na podstawie umowy o pracę, które są określane w załączniku nr 3 do rozporządzenia, uwzględniają wymagania określane w ustawie, przy czym do stażu pracy wymaganego na kierowniczych stanowiskach urzędniczych wlicza się wykonywanie działalności gospodarczej, zgodnie z art. 6 ust. 4 pkt 1 ustawy z dnia 21 listopada 2008 r. o pracownikach samorządowych (Dz. U. z 2022 r. poz. 530).</w:t>
      </w:r>
    </w:p>
    <w:p w14:paraId="6405E554" w14:textId="77777777" w:rsidR="00447B27" w:rsidRPr="00447B27" w:rsidRDefault="00447B27" w:rsidP="00CC4B93">
      <w:pPr>
        <w:spacing w:after="0" w:line="240" w:lineRule="auto"/>
        <w:jc w:val="both"/>
        <w:rPr>
          <w:rFonts w:ascii="Century Gothic" w:eastAsia="Times New Roman" w:hAnsi="Century Gothic" w:cs="Times New Roman"/>
          <w:kern w:val="0"/>
          <w:sz w:val="16"/>
          <w:szCs w:val="16"/>
          <w:vertAlign w:val="superscript"/>
          <w:lang w:eastAsia="ar-SA"/>
          <w14:ligatures w14:val="none"/>
        </w:rPr>
      </w:pPr>
    </w:p>
    <w:p w14:paraId="513BBD9A" w14:textId="4BFBD9C9" w:rsidR="00447B27" w:rsidRPr="00447B27" w:rsidRDefault="00447B27" w:rsidP="002F2DBC">
      <w:pPr>
        <w:spacing w:after="0" w:line="240" w:lineRule="auto"/>
        <w:ind w:right="-709"/>
        <w:jc w:val="both"/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</w:pPr>
      <w:r w:rsidRPr="00447B27">
        <w:rPr>
          <w:rFonts w:ascii="Century Gothic" w:eastAsia="Times New Roman" w:hAnsi="Century Gothic" w:cs="Times New Roman"/>
          <w:kern w:val="0"/>
          <w:sz w:val="16"/>
          <w:szCs w:val="16"/>
          <w:vertAlign w:val="superscript"/>
          <w:lang w:eastAsia="ar-SA"/>
          <w14:ligatures w14:val="none"/>
        </w:rPr>
        <w:t xml:space="preserve">2) </w:t>
      </w:r>
      <w:r w:rsidRPr="00447B27"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  <w:t xml:space="preserve"> Wykształcenie wyższe – rozumie się przez to ukończenie studiów potwierdzone dyplomem, o którym mowa w art. 77 ust. 1 ustawy z dnia 20 lipca 2018 r. – Prawo o szkolnictwie wyższym i nauce (Dz. U. z 202</w:t>
      </w:r>
      <w:r w:rsidR="009D1B0D"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  <w:t>3</w:t>
      </w:r>
      <w:r w:rsidRPr="00447B27"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  <w:t xml:space="preserve"> r. poz. 74</w:t>
      </w:r>
      <w:r w:rsidR="009D1B0D"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  <w:t>2</w:t>
      </w:r>
      <w:r w:rsidRPr="00447B27"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  <w:t xml:space="preserve"> ze zm.), w zakresie umożliwiającym wykonywanie zadań na stanowisku, a w odniesieniu do stanowisk urzędniczych i kierowniczych stanowisk urzędniczych stosownie do opisu stanowiska.</w:t>
      </w:r>
    </w:p>
    <w:p w14:paraId="7BE5A0F9" w14:textId="77777777" w:rsidR="00447B27" w:rsidRPr="00447B27" w:rsidRDefault="00447B27" w:rsidP="00CC4B93">
      <w:pPr>
        <w:spacing w:after="0" w:line="240" w:lineRule="auto"/>
        <w:jc w:val="both"/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</w:pPr>
    </w:p>
    <w:p w14:paraId="335D5D1B" w14:textId="0AEFEBAE" w:rsidR="00447B27" w:rsidRPr="00447B27" w:rsidRDefault="00447B27" w:rsidP="002F2DBC">
      <w:pPr>
        <w:spacing w:after="0" w:line="240" w:lineRule="auto"/>
        <w:ind w:right="-709"/>
        <w:jc w:val="both"/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</w:pPr>
      <w:r w:rsidRPr="00447B27">
        <w:rPr>
          <w:rFonts w:ascii="Century Gothic" w:eastAsia="Times New Roman" w:hAnsi="Century Gothic" w:cs="Times New Roman"/>
          <w:kern w:val="0"/>
          <w:sz w:val="16"/>
          <w:szCs w:val="16"/>
          <w:vertAlign w:val="superscript"/>
          <w:lang w:eastAsia="ar-SA"/>
          <w14:ligatures w14:val="none"/>
        </w:rPr>
        <w:t>3)</w:t>
      </w:r>
      <w:r w:rsidRPr="00447B27"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  <w:t xml:space="preserve"> Wykształcenie średnie – rozumie się przez to wykształcenie średnie lub średnie branżowe, w rozumieniu ustawy z 14 grudnia 2016 r. </w:t>
      </w:r>
      <w:bookmarkStart w:id="0" w:name="_Hlk120619016"/>
      <w:r w:rsidRPr="00447B27"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  <w:t>– Prawo oświatowe (Dz. U. z 202</w:t>
      </w:r>
      <w:r w:rsidR="009D1B0D"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  <w:t>3</w:t>
      </w:r>
      <w:r w:rsidRPr="00447B27"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  <w:t xml:space="preserve"> r. poz. </w:t>
      </w:r>
      <w:r w:rsidR="009D1B0D"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  <w:t>900</w:t>
      </w:r>
      <w:r w:rsidRPr="00447B27"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  <w:t xml:space="preserve">) </w:t>
      </w:r>
      <w:bookmarkEnd w:id="0"/>
      <w:r w:rsidRPr="00447B27"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  <w:t>o odpowiednim profilu umożliwiającym wykonywanie zadań na stanowisku, a w odniesieniu do stanowisk urzędniczych stosownie do opisu stanowiska.</w:t>
      </w:r>
    </w:p>
    <w:p w14:paraId="1FC996F9" w14:textId="77777777" w:rsidR="00447B27" w:rsidRPr="00447B27" w:rsidRDefault="00447B27" w:rsidP="00CC4B93">
      <w:pPr>
        <w:spacing w:after="0" w:line="240" w:lineRule="auto"/>
        <w:jc w:val="both"/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</w:pPr>
    </w:p>
    <w:p w14:paraId="13B190D9" w14:textId="062AA391" w:rsidR="00447B27" w:rsidRPr="00447B27" w:rsidRDefault="00447B27" w:rsidP="002F2DBC">
      <w:pPr>
        <w:spacing w:after="0" w:line="240" w:lineRule="auto"/>
        <w:ind w:right="-709"/>
        <w:jc w:val="both"/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</w:pPr>
      <w:r w:rsidRPr="00447B27">
        <w:rPr>
          <w:rFonts w:ascii="Century Gothic" w:eastAsia="Times New Roman" w:hAnsi="Century Gothic" w:cs="Times New Roman"/>
          <w:kern w:val="0"/>
          <w:sz w:val="16"/>
          <w:szCs w:val="16"/>
          <w:vertAlign w:val="superscript"/>
          <w:lang w:eastAsia="ar-SA"/>
          <w14:ligatures w14:val="none"/>
        </w:rPr>
        <w:t>4)</w:t>
      </w:r>
      <w:r w:rsidRPr="00447B27"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  <w:t xml:space="preserve"> Wykształcenie zasadnicze – rozumie się przez to wykształcenie zasadnicze branżowe lub zasadnicze zawodowe, w rozumieniu ustawy z dnia 14 grudnia 2016 r. – Prawo oświatowe, o odpowiednim profilu umożliwiającym wykonywanie zadań na stanowisku.</w:t>
      </w:r>
    </w:p>
    <w:p w14:paraId="1E0E85C3" w14:textId="77777777" w:rsidR="00447B27" w:rsidRPr="00447B27" w:rsidRDefault="00447B27" w:rsidP="00CC4B93">
      <w:pPr>
        <w:spacing w:after="0" w:line="240" w:lineRule="auto"/>
        <w:jc w:val="both"/>
        <w:rPr>
          <w:rFonts w:ascii="Century Gothic" w:eastAsia="Times New Roman" w:hAnsi="Century Gothic" w:cs="Times New Roman"/>
          <w:kern w:val="0"/>
          <w:sz w:val="16"/>
          <w:szCs w:val="16"/>
          <w:vertAlign w:val="superscript"/>
          <w:lang w:eastAsia="ar-SA"/>
          <w14:ligatures w14:val="none"/>
        </w:rPr>
      </w:pPr>
    </w:p>
    <w:p w14:paraId="2E2E54C5" w14:textId="77777777" w:rsidR="00447B27" w:rsidRPr="00447B27" w:rsidRDefault="00447B27" w:rsidP="002F2DBC">
      <w:pPr>
        <w:spacing w:after="0" w:line="240" w:lineRule="auto"/>
        <w:ind w:right="-709"/>
        <w:jc w:val="both"/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</w:pPr>
      <w:r w:rsidRPr="00447B27">
        <w:rPr>
          <w:rFonts w:ascii="Century Gothic" w:eastAsia="Times New Roman" w:hAnsi="Century Gothic" w:cs="Times New Roman"/>
          <w:kern w:val="0"/>
          <w:sz w:val="16"/>
          <w:szCs w:val="16"/>
          <w:vertAlign w:val="superscript"/>
          <w:lang w:eastAsia="ar-SA"/>
          <w14:ligatures w14:val="none"/>
        </w:rPr>
        <w:t>5)</w:t>
      </w:r>
      <w:r w:rsidRPr="00447B27"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  <w:t xml:space="preserve"> Wykształcenie podstawowe – rozumie się przez to wykształcenie podstawowe, w rozumieniu ustawy z dnia 14 grudnia 2016 r. – Prawo oświatowe, a także umiejętności wykonywania czynności na stanowisku.</w:t>
      </w:r>
    </w:p>
    <w:p w14:paraId="4276D59E" w14:textId="77777777" w:rsidR="00447B27" w:rsidRPr="00447B27" w:rsidRDefault="00447B27" w:rsidP="00CC4B93">
      <w:pPr>
        <w:spacing w:after="0" w:line="240" w:lineRule="auto"/>
        <w:jc w:val="both"/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</w:pPr>
    </w:p>
    <w:p w14:paraId="63EDF63F" w14:textId="77777777" w:rsidR="00447B27" w:rsidRPr="00447B27" w:rsidRDefault="00447B27" w:rsidP="00CC4B93">
      <w:pPr>
        <w:spacing w:after="0" w:line="240" w:lineRule="auto"/>
        <w:jc w:val="both"/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</w:pPr>
      <w:r w:rsidRPr="00447B27">
        <w:rPr>
          <w:rFonts w:ascii="Century Gothic" w:eastAsia="Times New Roman" w:hAnsi="Century Gothic" w:cs="Times New Roman"/>
          <w:kern w:val="0"/>
          <w:sz w:val="16"/>
          <w:szCs w:val="16"/>
          <w:vertAlign w:val="superscript"/>
          <w:lang w:eastAsia="ar-SA"/>
          <w14:ligatures w14:val="none"/>
        </w:rPr>
        <w:t>6)</w:t>
      </w:r>
      <w:r w:rsidRPr="00447B27"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  <w:t xml:space="preserve"> Według Europejskiego Systemu Opieki Kształcenia Językowego Rady Europy.</w:t>
      </w:r>
    </w:p>
    <w:p w14:paraId="3B0CC5A6" w14:textId="77777777" w:rsidR="00447B27" w:rsidRPr="00447B27" w:rsidRDefault="00447B27" w:rsidP="00CC4B93">
      <w:pPr>
        <w:spacing w:after="0" w:line="240" w:lineRule="auto"/>
        <w:jc w:val="both"/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</w:pPr>
    </w:p>
    <w:p w14:paraId="74074752" w14:textId="793CC687" w:rsidR="00447B27" w:rsidRPr="00447B27" w:rsidRDefault="00447B27" w:rsidP="002F2DBC">
      <w:pPr>
        <w:spacing w:after="0" w:line="240" w:lineRule="auto"/>
        <w:ind w:right="-709"/>
        <w:jc w:val="both"/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</w:pPr>
      <w:r w:rsidRPr="00447B27">
        <w:rPr>
          <w:rFonts w:ascii="Century Gothic" w:eastAsia="Times New Roman" w:hAnsi="Century Gothic" w:cs="Times New Roman"/>
          <w:kern w:val="0"/>
          <w:sz w:val="16"/>
          <w:szCs w:val="16"/>
          <w:vertAlign w:val="superscript"/>
          <w:lang w:eastAsia="ar-SA"/>
          <w14:ligatures w14:val="none"/>
        </w:rPr>
        <w:t xml:space="preserve">7) </w:t>
      </w:r>
      <w:r w:rsidRPr="00447B27"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  <w:t xml:space="preserve">Szkolenia mające na celu pozyskanie wiedzy, umiejętności i kompetencji umożliwiających wykonywanie pracy w środowisku międzynarodowym w ramach programu szkoleń, o którym mowa w art. 8 ust. 1 lit. a (iii) rozporządzenia Parlamentu Europejskiego i Rady (UE) 2016/589 z dnia 13 kwietnia 2016 r. w sprawie europejskiej sieci służb zatrudnienia (EURES), dostępu ;pracowników do usług w zakresie mobilności o dalszej integracji rynków pracy oraz zmiany rozporządzeń (UE) nr 492/2011 i (UE) nr 1296/2013 (Dz. Urz. UE L 107 z 22.04.2016, str. 1, z </w:t>
      </w:r>
      <w:proofErr w:type="spellStart"/>
      <w:r w:rsidRPr="00447B27"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  <w:t>późn</w:t>
      </w:r>
      <w:proofErr w:type="spellEnd"/>
      <w:r w:rsidRPr="00447B27"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  <w:t>. zm.)</w:t>
      </w:r>
    </w:p>
    <w:p w14:paraId="564802B5" w14:textId="77777777" w:rsidR="00447B27" w:rsidRPr="00447B27" w:rsidRDefault="00447B27" w:rsidP="00CC4B93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ar-SA"/>
          <w14:ligatures w14:val="none"/>
        </w:rPr>
      </w:pPr>
    </w:p>
    <w:p w14:paraId="239CC594" w14:textId="77777777" w:rsidR="00447B27" w:rsidRPr="00447B27" w:rsidRDefault="00447B27" w:rsidP="00CC4B93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ar-SA"/>
          <w14:ligatures w14:val="none"/>
        </w:rPr>
      </w:pPr>
    </w:p>
    <w:p w14:paraId="505480DA" w14:textId="77777777" w:rsidR="00447B27" w:rsidRPr="00447B27" w:rsidRDefault="00447B27" w:rsidP="00CC4B93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ar-SA"/>
          <w14:ligatures w14:val="none"/>
        </w:rPr>
      </w:pPr>
    </w:p>
    <w:p w14:paraId="54E00CFA" w14:textId="77777777" w:rsidR="00447B27" w:rsidRPr="00447B27" w:rsidRDefault="00447B27" w:rsidP="00447B27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ar-SA"/>
          <w14:ligatures w14:val="none"/>
        </w:rPr>
      </w:pPr>
    </w:p>
    <w:p w14:paraId="325EAE3C" w14:textId="77777777" w:rsidR="00447B27" w:rsidRPr="00447B27" w:rsidRDefault="00447B27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754EFE59" w14:textId="77777777" w:rsidR="00447B27" w:rsidRPr="00447B27" w:rsidRDefault="00447B27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72809244" w14:textId="77777777" w:rsidR="00447B27" w:rsidRPr="00447B27" w:rsidRDefault="00447B27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4978374F" w14:textId="77777777" w:rsidR="00447B27" w:rsidRPr="00447B27" w:rsidRDefault="00447B27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23EEAE3D" w14:textId="77777777" w:rsidR="00447B27" w:rsidRPr="00447B27" w:rsidRDefault="00447B27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169F1A27" w14:textId="77777777" w:rsidR="00447B27" w:rsidRPr="00447B27" w:rsidRDefault="00447B27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70BB0249" w14:textId="77777777" w:rsidR="00447B27" w:rsidRDefault="00447B27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70CE99E5" w14:textId="77777777" w:rsidR="007D2C00" w:rsidRDefault="007D2C00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3DB4CE19" w14:textId="77777777" w:rsidR="007D2C00" w:rsidRDefault="007D2C00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0540E307" w14:textId="77777777" w:rsidR="007D2C00" w:rsidRDefault="007D2C00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5BB707C6" w14:textId="77777777" w:rsidR="007D2C00" w:rsidRDefault="007D2C00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28FD1BEA" w14:textId="77777777" w:rsidR="007D2C00" w:rsidRDefault="007D2C00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48FD6B60" w14:textId="77777777" w:rsidR="007D2C00" w:rsidRDefault="007D2C00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3A3DB50B" w14:textId="77777777" w:rsidR="007D2C00" w:rsidRDefault="007D2C00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67BBA1CE" w14:textId="77777777" w:rsidR="007D2C00" w:rsidRDefault="007D2C00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0FDFF001" w14:textId="77777777" w:rsidR="007D2C00" w:rsidRDefault="007D2C00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32A10850" w14:textId="77777777" w:rsidR="007D2C00" w:rsidRPr="00447B27" w:rsidRDefault="007D2C00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5153AC98" w14:textId="77777777" w:rsidR="00447B27" w:rsidRDefault="00447B27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27C95CCD" w14:textId="77777777" w:rsidR="009343EC" w:rsidRDefault="009343EC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78DDD46B" w14:textId="77777777" w:rsidR="009343EC" w:rsidRDefault="009343EC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17A7D16F" w14:textId="77777777" w:rsidR="009343EC" w:rsidRPr="00447B27" w:rsidRDefault="009343EC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121129A6" w14:textId="77777777" w:rsidR="00447B27" w:rsidRPr="00447B27" w:rsidRDefault="00447B27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0D04E3C6" w14:textId="77777777" w:rsidR="00447B27" w:rsidRPr="00447B27" w:rsidRDefault="00447B27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0FA2E099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/>
          <w14:ligatures w14:val="none"/>
        </w:rPr>
      </w:pPr>
    </w:p>
    <w:p w14:paraId="256A9100" w14:textId="77777777" w:rsidR="00447B27" w:rsidRDefault="00447B27" w:rsidP="00447B27">
      <w:pPr>
        <w:tabs>
          <w:tab w:val="left" w:pos="9360"/>
        </w:tabs>
        <w:spacing w:before="240" w:after="0" w:line="240" w:lineRule="auto"/>
        <w:ind w:right="-136"/>
        <w:jc w:val="both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/>
          <w14:ligatures w14:val="none"/>
        </w:rPr>
      </w:pPr>
    </w:p>
    <w:p w14:paraId="0355CD25" w14:textId="71F2BC38" w:rsidR="007D2C00" w:rsidRPr="00447B27" w:rsidRDefault="007D2C00" w:rsidP="007D2C00">
      <w:pPr>
        <w:spacing w:after="0" w:line="276" w:lineRule="auto"/>
        <w:ind w:left="5664" w:firstLine="708"/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ar-SA"/>
          <w14:ligatures w14:val="none"/>
        </w:rPr>
      </w:pPr>
      <w:r w:rsidRPr="00447B27"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ar-SA"/>
          <w14:ligatures w14:val="none"/>
        </w:rPr>
        <w:t xml:space="preserve">Załącznik Nr </w:t>
      </w:r>
      <w:r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ar-SA"/>
          <w14:ligatures w14:val="none"/>
        </w:rPr>
        <w:t>2</w:t>
      </w:r>
    </w:p>
    <w:p w14:paraId="0DABBE37" w14:textId="3328A087" w:rsidR="007D2C00" w:rsidRPr="00447B27" w:rsidRDefault="007D2C00" w:rsidP="007D2C00">
      <w:pPr>
        <w:spacing w:after="0" w:line="276" w:lineRule="auto"/>
        <w:ind w:left="6372"/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ar-SA"/>
          <w14:ligatures w14:val="none"/>
        </w:rPr>
      </w:pPr>
      <w:r w:rsidRPr="00447B27"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ar-SA"/>
          <w14:ligatures w14:val="none"/>
        </w:rPr>
        <w:t>do Zarządzeniem N</w:t>
      </w:r>
      <w:r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ar-SA"/>
          <w14:ligatures w14:val="none"/>
        </w:rPr>
        <w:t xml:space="preserve">r </w:t>
      </w:r>
      <w:r w:rsidR="006265CA"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ar-SA"/>
          <w14:ligatures w14:val="none"/>
        </w:rPr>
        <w:t>152</w:t>
      </w:r>
      <w:r w:rsidRPr="00447B27"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ar-SA"/>
          <w14:ligatures w14:val="none"/>
        </w:rPr>
        <w:t>/2023</w:t>
      </w:r>
      <w:r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ar-SA"/>
          <w14:ligatures w14:val="none"/>
        </w:rPr>
        <w:t xml:space="preserve"> </w:t>
      </w:r>
      <w:r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ar-SA"/>
          <w14:ligatures w14:val="none"/>
        </w:rPr>
        <w:br/>
      </w:r>
      <w:r w:rsidRPr="00447B27"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ar-SA"/>
          <w14:ligatures w14:val="none"/>
        </w:rPr>
        <w:t>Burmistrza Miasta Mława</w:t>
      </w:r>
    </w:p>
    <w:p w14:paraId="10ACF92F" w14:textId="6251243E" w:rsidR="007D2C00" w:rsidRPr="00447B27" w:rsidRDefault="007D2C00" w:rsidP="007D2C00">
      <w:pPr>
        <w:spacing w:after="0" w:line="276" w:lineRule="auto"/>
        <w:ind w:left="5664" w:firstLine="708"/>
        <w:rPr>
          <w:rFonts w:ascii="Century Gothic" w:eastAsia="Times New Roman" w:hAnsi="Century Gothic" w:cs="Times New Roman"/>
          <w:kern w:val="0"/>
          <w:sz w:val="16"/>
          <w:szCs w:val="16"/>
          <w:lang w:eastAsia="ar-SA"/>
          <w14:ligatures w14:val="none"/>
        </w:rPr>
      </w:pPr>
      <w:r w:rsidRPr="00447B27"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ar-SA"/>
          <w14:ligatures w14:val="none"/>
        </w:rPr>
        <w:t xml:space="preserve">z dnia </w:t>
      </w:r>
      <w:r w:rsidR="006265CA"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ar-SA"/>
          <w14:ligatures w14:val="none"/>
        </w:rPr>
        <w:t>12</w:t>
      </w:r>
      <w:r w:rsidRPr="00447B27"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ar-SA"/>
          <w14:ligatures w14:val="none"/>
        </w:rPr>
        <w:t xml:space="preserve"> </w:t>
      </w:r>
      <w:r w:rsidR="000026FC"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ar-SA"/>
          <w14:ligatures w14:val="none"/>
        </w:rPr>
        <w:t>lipca</w:t>
      </w:r>
      <w:r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ar-SA"/>
          <w14:ligatures w14:val="none"/>
        </w:rPr>
        <w:t xml:space="preserve"> </w:t>
      </w:r>
      <w:r w:rsidRPr="00447B27"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ar-SA"/>
          <w14:ligatures w14:val="none"/>
        </w:rPr>
        <w:t xml:space="preserve"> 2023 r. </w:t>
      </w:r>
    </w:p>
    <w:p w14:paraId="1825F5DD" w14:textId="77777777" w:rsidR="007D2C00" w:rsidRPr="00447B27" w:rsidRDefault="007D2C00" w:rsidP="00447B27">
      <w:pPr>
        <w:tabs>
          <w:tab w:val="left" w:pos="9360"/>
        </w:tabs>
        <w:spacing w:before="240" w:after="0" w:line="240" w:lineRule="auto"/>
        <w:ind w:right="-136"/>
        <w:jc w:val="both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/>
          <w14:ligatures w14:val="none"/>
        </w:rPr>
      </w:pPr>
    </w:p>
    <w:p w14:paraId="044972FD" w14:textId="77777777" w:rsidR="00447B27" w:rsidRPr="00447B27" w:rsidRDefault="00447B27" w:rsidP="00447B27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447B27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  <w:t>TABELA KATEGORII ZASZEREGOWANIA</w:t>
      </w:r>
    </w:p>
    <w:p w14:paraId="10CCFA0D" w14:textId="77777777" w:rsidR="00447B27" w:rsidRPr="00447B27" w:rsidRDefault="00447B27" w:rsidP="00447B27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447B27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  <w:t>I ODPOWIADAJĄCEGO JEJ MINIMALNEGO I MAKSYMALNEGO MIESIĘCZNEGO WYNAGRODZENIA ZASADNICZEGO</w:t>
      </w:r>
    </w:p>
    <w:p w14:paraId="22A189A9" w14:textId="77777777" w:rsidR="00447B27" w:rsidRPr="00447B27" w:rsidRDefault="00447B27" w:rsidP="00447B2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95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71"/>
        <w:gridCol w:w="4782"/>
      </w:tblGrid>
      <w:tr w:rsidR="00447B27" w:rsidRPr="00447B27" w14:paraId="1FBA6BD8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D011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Kategoria zaszeregowania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F471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Kwota wynagrodzenia w złotych*</w:t>
            </w:r>
          </w:p>
        </w:tc>
      </w:tr>
      <w:tr w:rsidR="00447B27" w:rsidRPr="00447B27" w14:paraId="5BA31937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FA4F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A956C" w14:textId="68F7F49E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3 700</w:t>
            </w:r>
          </w:p>
        </w:tc>
      </w:tr>
      <w:tr w:rsidR="00447B27" w:rsidRPr="00447B27" w14:paraId="44D26859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29AD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A8B65" w14:textId="0B70385A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35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4 000</w:t>
            </w:r>
          </w:p>
        </w:tc>
      </w:tr>
      <w:tr w:rsidR="00447B27" w:rsidRPr="00447B27" w14:paraId="0393B15A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032F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III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0EA5" w14:textId="6B2E9E33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4 200</w:t>
            </w:r>
          </w:p>
        </w:tc>
      </w:tr>
      <w:tr w:rsidR="00447B27" w:rsidRPr="00447B27" w14:paraId="61A770FC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78244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IV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49DD" w14:textId="7677EBA2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45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4 400</w:t>
            </w:r>
          </w:p>
        </w:tc>
      </w:tr>
      <w:tr w:rsidR="00447B27" w:rsidRPr="00447B27" w14:paraId="2348EC74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5B3F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V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68B6" w14:textId="71978F46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4 500</w:t>
            </w:r>
          </w:p>
        </w:tc>
      </w:tr>
      <w:tr w:rsidR="00447B27" w:rsidRPr="00447B27" w14:paraId="6CA2F78D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3EBEB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VI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5EAE" w14:textId="5E606025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55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4 600</w:t>
            </w:r>
          </w:p>
        </w:tc>
      </w:tr>
      <w:tr w:rsidR="00447B27" w:rsidRPr="00447B27" w14:paraId="7191A84F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FBADB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VII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4D48" w14:textId="3255650D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60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5 000</w:t>
            </w:r>
          </w:p>
        </w:tc>
      </w:tr>
      <w:tr w:rsidR="00447B27" w:rsidRPr="00447B27" w14:paraId="1CDFB325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2C0C7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VIII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A89A8" w14:textId="111275FF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65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5 500</w:t>
            </w:r>
          </w:p>
        </w:tc>
      </w:tr>
      <w:tr w:rsidR="00447B27" w:rsidRPr="00447B27" w14:paraId="7A400C0A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8665C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IX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C20C" w14:textId="0C457C0D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70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5 800</w:t>
            </w:r>
          </w:p>
        </w:tc>
      </w:tr>
      <w:tr w:rsidR="00447B27" w:rsidRPr="00447B27" w14:paraId="49714DEC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D8FE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33767" w14:textId="60B4ABFA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5 900</w:t>
            </w:r>
          </w:p>
        </w:tc>
      </w:tr>
      <w:tr w:rsidR="00447B27" w:rsidRPr="00447B27" w14:paraId="46918B0C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38F8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13A96" w14:textId="0E368AF0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90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6 000</w:t>
            </w:r>
          </w:p>
        </w:tc>
      </w:tr>
      <w:tr w:rsidR="00447B27" w:rsidRPr="00447B27" w14:paraId="7317269D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1D2E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C550A" w14:textId="5D7CC8FE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CA6B3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6 500</w:t>
            </w:r>
          </w:p>
        </w:tc>
      </w:tr>
      <w:tr w:rsidR="00447B27" w:rsidRPr="00447B27" w14:paraId="2F0EC21A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47E6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XIII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2DEE" w14:textId="17378DC5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CA6B3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6 800</w:t>
            </w:r>
          </w:p>
        </w:tc>
      </w:tr>
      <w:tr w:rsidR="00447B27" w:rsidRPr="00447B27" w14:paraId="339CFC80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93397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XIV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0106" w14:textId="49467BB5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CA6B3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7 100</w:t>
            </w:r>
          </w:p>
        </w:tc>
      </w:tr>
      <w:tr w:rsidR="00447B27" w:rsidRPr="00447B27" w14:paraId="2862F8D9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929E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XV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8DC1" w14:textId="3004B0FC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CA6B3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7 400</w:t>
            </w:r>
          </w:p>
        </w:tc>
      </w:tr>
      <w:tr w:rsidR="00447B27" w:rsidRPr="00447B27" w14:paraId="3D9B4DE1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162D9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XVI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A285E" w14:textId="3F069268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CA6B3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7 600</w:t>
            </w:r>
          </w:p>
        </w:tc>
      </w:tr>
      <w:tr w:rsidR="00447B27" w:rsidRPr="00447B27" w14:paraId="0765A1E3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77F45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XVII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A2BF8" w14:textId="7A2B77F8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CA6B3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8 000</w:t>
            </w:r>
          </w:p>
        </w:tc>
      </w:tr>
      <w:tr w:rsidR="00447B27" w:rsidRPr="00447B27" w14:paraId="3344BF6E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03E4E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XVIII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230E" w14:textId="70A65D47" w:rsidR="00447B27" w:rsidRPr="00447B27" w:rsidRDefault="00CA6B3A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8 400</w:t>
            </w:r>
          </w:p>
        </w:tc>
      </w:tr>
      <w:tr w:rsidR="00447B27" w:rsidRPr="00447B27" w14:paraId="582A9F6C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B5A7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XIX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5A793" w14:textId="3955541F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CA6B3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8 900</w:t>
            </w:r>
          </w:p>
        </w:tc>
      </w:tr>
      <w:tr w:rsidR="00447B27" w:rsidRPr="00447B27" w14:paraId="17FC9CCC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D716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XX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25391" w14:textId="1988EF53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5 200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– 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9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040</w:t>
            </w:r>
          </w:p>
        </w:tc>
      </w:tr>
    </w:tbl>
    <w:p w14:paraId="6A500954" w14:textId="77777777" w:rsidR="00447B27" w:rsidRPr="00447B27" w:rsidRDefault="00447B27" w:rsidP="00447B27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/>
          <w14:ligatures w14:val="none"/>
        </w:rPr>
      </w:pPr>
      <w:r w:rsidRPr="00447B27"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/>
          <w14:ligatures w14:val="none"/>
        </w:rPr>
        <w:t>*Tabela określa w danej kategorii zaszeregowania minimalne i maksymalne miesięczne wynagrodzenie zasadnicze pracowników samorządowych zatrudnionych na podstawie umowy o pracę w pełnym wymiarze czasu pracy.</w:t>
      </w:r>
    </w:p>
    <w:p w14:paraId="1B82C94A" w14:textId="77777777" w:rsidR="00447B27" w:rsidRPr="00447B27" w:rsidRDefault="00447B27" w:rsidP="00447B2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0370D355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1A68273E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28B63451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7101C324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6BA8335D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2EC75738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3069D07E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667040BF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7B70CA75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3113DA00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7B56D21A" w14:textId="77777777" w:rsidR="001A12C0" w:rsidRDefault="001A12C0"/>
    <w:sectPr w:rsidR="001A12C0" w:rsidSect="007D2C0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C05C" w14:textId="77777777" w:rsidR="00A96FB8" w:rsidRDefault="00A96FB8" w:rsidP="007D2C00">
      <w:pPr>
        <w:spacing w:after="0" w:line="240" w:lineRule="auto"/>
      </w:pPr>
      <w:r>
        <w:separator/>
      </w:r>
    </w:p>
  </w:endnote>
  <w:endnote w:type="continuationSeparator" w:id="0">
    <w:p w14:paraId="3CB50C07" w14:textId="77777777" w:rsidR="00A96FB8" w:rsidRDefault="00A96FB8" w:rsidP="007D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46BF" w14:textId="77777777" w:rsidR="00A96FB8" w:rsidRDefault="00A96FB8" w:rsidP="007D2C00">
      <w:pPr>
        <w:spacing w:after="0" w:line="240" w:lineRule="auto"/>
      </w:pPr>
      <w:r>
        <w:separator/>
      </w:r>
    </w:p>
  </w:footnote>
  <w:footnote w:type="continuationSeparator" w:id="0">
    <w:p w14:paraId="2F762324" w14:textId="77777777" w:rsidR="00A96FB8" w:rsidRDefault="00A96FB8" w:rsidP="007D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E6DF" w14:textId="77777777" w:rsidR="007D2C00" w:rsidRPr="00447B27" w:rsidRDefault="007D2C00" w:rsidP="007D2C00">
    <w:pPr>
      <w:spacing w:after="0" w:line="276" w:lineRule="auto"/>
      <w:ind w:left="5664" w:firstLine="708"/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</w:pPr>
    <w:r w:rsidRPr="00447B27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>Załącznik Nr 1</w:t>
    </w:r>
  </w:p>
  <w:p w14:paraId="29D1A080" w14:textId="124D764F" w:rsidR="007D2C00" w:rsidRPr="00447B27" w:rsidRDefault="007D2C00" w:rsidP="007D2C00">
    <w:pPr>
      <w:spacing w:after="0" w:line="276" w:lineRule="auto"/>
      <w:ind w:left="6372"/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</w:pPr>
    <w:r w:rsidRPr="00447B27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>do Zarządzeniem N</w:t>
    </w:r>
    <w:r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 xml:space="preserve">r </w:t>
    </w:r>
    <w:r w:rsidR="006265CA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>152</w:t>
    </w:r>
    <w:r w:rsidRPr="00447B27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>/2023</w:t>
    </w:r>
    <w:r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 xml:space="preserve"> </w:t>
    </w:r>
    <w:r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br/>
    </w:r>
    <w:r w:rsidRPr="00447B27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>Burmistrza Miasta Mława</w:t>
    </w:r>
  </w:p>
  <w:p w14:paraId="6A071DC6" w14:textId="7CC00DB6" w:rsidR="007D2C00" w:rsidRPr="00447B27" w:rsidRDefault="007D2C00" w:rsidP="007D2C00">
    <w:pPr>
      <w:spacing w:after="0" w:line="276" w:lineRule="auto"/>
      <w:ind w:left="5664" w:firstLine="708"/>
      <w:rPr>
        <w:rFonts w:ascii="Century Gothic" w:eastAsia="Times New Roman" w:hAnsi="Century Gothic" w:cs="Times New Roman"/>
        <w:kern w:val="0"/>
        <w:sz w:val="16"/>
        <w:szCs w:val="16"/>
        <w:lang w:eastAsia="ar-SA"/>
        <w14:ligatures w14:val="none"/>
      </w:rPr>
    </w:pPr>
    <w:r w:rsidRPr="00447B27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 xml:space="preserve">z dnia </w:t>
    </w:r>
    <w:r w:rsidR="006265CA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 xml:space="preserve">12 </w:t>
    </w:r>
    <w:r w:rsidR="000026FC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>lipca</w:t>
    </w:r>
    <w:r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 xml:space="preserve"> </w:t>
    </w:r>
    <w:r w:rsidRPr="00447B27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 xml:space="preserve"> 2023 r. </w:t>
    </w:r>
  </w:p>
  <w:p w14:paraId="50312915" w14:textId="77777777" w:rsidR="007D2C00" w:rsidRDefault="007D2C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D9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</w:rPr>
    </w:lvl>
  </w:abstractNum>
  <w:abstractNum w:abstractNumId="1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</w:abstractNum>
  <w:abstractNum w:abstractNumId="2" w15:restartNumberingAfterBreak="0">
    <w:nsid w:val="00000006"/>
    <w:multiLevelType w:val="multilevel"/>
    <w:tmpl w:val="D65AE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strike w:val="0"/>
        <w:dstrike w:val="0"/>
        <w:color w:val="auto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9"/>
    <w:multiLevelType w:val="multilevel"/>
    <w:tmpl w:val="B7B08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E"/>
    <w:multiLevelType w:val="multilevel"/>
    <w:tmpl w:val="28D6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7"/>
    <w:multiLevelType w:val="multilevel"/>
    <w:tmpl w:val="0E0E736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8" w15:restartNumberingAfterBreak="0">
    <w:nsid w:val="02EA7D8C"/>
    <w:multiLevelType w:val="multilevel"/>
    <w:tmpl w:val="00000009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C1A04"/>
    <w:multiLevelType w:val="hybridMultilevel"/>
    <w:tmpl w:val="6B1A3D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E1251"/>
    <w:multiLevelType w:val="hybridMultilevel"/>
    <w:tmpl w:val="80A83F82"/>
    <w:styleLink w:val="Biecalista2"/>
    <w:lvl w:ilvl="0" w:tplc="0000000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B08E5"/>
    <w:multiLevelType w:val="hybridMultilevel"/>
    <w:tmpl w:val="B74E9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50ABE"/>
    <w:multiLevelType w:val="hybridMultilevel"/>
    <w:tmpl w:val="EB8E657A"/>
    <w:lvl w:ilvl="0" w:tplc="7D98986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19760AE"/>
    <w:multiLevelType w:val="hybridMultilevel"/>
    <w:tmpl w:val="AABA565A"/>
    <w:lvl w:ilvl="0" w:tplc="4CDE3F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A606F8"/>
    <w:multiLevelType w:val="hybridMultilevel"/>
    <w:tmpl w:val="F4EEF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1495D"/>
    <w:multiLevelType w:val="hybridMultilevel"/>
    <w:tmpl w:val="EDB86830"/>
    <w:lvl w:ilvl="0" w:tplc="5136D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B3201A"/>
    <w:multiLevelType w:val="hybridMultilevel"/>
    <w:tmpl w:val="5262F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549ED"/>
    <w:multiLevelType w:val="hybridMultilevel"/>
    <w:tmpl w:val="AE0C7DF6"/>
    <w:lvl w:ilvl="0" w:tplc="9C480D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37755251">
    <w:abstractNumId w:val="0"/>
  </w:num>
  <w:num w:numId="2" w16cid:durableId="1789007881">
    <w:abstractNumId w:val="1"/>
  </w:num>
  <w:num w:numId="3" w16cid:durableId="1478105709">
    <w:abstractNumId w:val="2"/>
  </w:num>
  <w:num w:numId="4" w16cid:durableId="2060936346">
    <w:abstractNumId w:val="3"/>
  </w:num>
  <w:num w:numId="5" w16cid:durableId="641891924">
    <w:abstractNumId w:val="4"/>
  </w:num>
  <w:num w:numId="6" w16cid:durableId="1039359895">
    <w:abstractNumId w:val="5"/>
  </w:num>
  <w:num w:numId="7" w16cid:durableId="1803885397">
    <w:abstractNumId w:val="6"/>
  </w:num>
  <w:num w:numId="8" w16cid:durableId="1040780796">
    <w:abstractNumId w:val="7"/>
  </w:num>
  <w:num w:numId="9" w16cid:durableId="1017393342">
    <w:abstractNumId w:val="14"/>
  </w:num>
  <w:num w:numId="10" w16cid:durableId="592592171">
    <w:abstractNumId w:val="16"/>
  </w:num>
  <w:num w:numId="11" w16cid:durableId="1464695504">
    <w:abstractNumId w:val="11"/>
  </w:num>
  <w:num w:numId="12" w16cid:durableId="1458137176">
    <w:abstractNumId w:val="12"/>
  </w:num>
  <w:num w:numId="13" w16cid:durableId="1149829350">
    <w:abstractNumId w:val="17"/>
  </w:num>
  <w:num w:numId="14" w16cid:durableId="716319386">
    <w:abstractNumId w:val="9"/>
  </w:num>
  <w:num w:numId="15" w16cid:durableId="581720320">
    <w:abstractNumId w:val="8"/>
  </w:num>
  <w:num w:numId="16" w16cid:durableId="531843085">
    <w:abstractNumId w:val="13"/>
  </w:num>
  <w:num w:numId="17" w16cid:durableId="1272666196">
    <w:abstractNumId w:val="10"/>
  </w:num>
  <w:num w:numId="18" w16cid:durableId="12117665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D4"/>
    <w:rsid w:val="000026FC"/>
    <w:rsid w:val="00024809"/>
    <w:rsid w:val="0005002C"/>
    <w:rsid w:val="00076C86"/>
    <w:rsid w:val="000D216A"/>
    <w:rsid w:val="000F3DFF"/>
    <w:rsid w:val="001164E6"/>
    <w:rsid w:val="001A12C0"/>
    <w:rsid w:val="001C5A5A"/>
    <w:rsid w:val="002827B8"/>
    <w:rsid w:val="002902E0"/>
    <w:rsid w:val="002F2DBC"/>
    <w:rsid w:val="0036562F"/>
    <w:rsid w:val="003F2EF4"/>
    <w:rsid w:val="00447B27"/>
    <w:rsid w:val="004817E9"/>
    <w:rsid w:val="004A0C61"/>
    <w:rsid w:val="004D16BC"/>
    <w:rsid w:val="005D5D7C"/>
    <w:rsid w:val="00600B2C"/>
    <w:rsid w:val="006265CA"/>
    <w:rsid w:val="006C66E1"/>
    <w:rsid w:val="007B7325"/>
    <w:rsid w:val="007D2C00"/>
    <w:rsid w:val="008C6070"/>
    <w:rsid w:val="008D4267"/>
    <w:rsid w:val="00911D53"/>
    <w:rsid w:val="009343EC"/>
    <w:rsid w:val="00987A47"/>
    <w:rsid w:val="009D1B0D"/>
    <w:rsid w:val="00A42E7D"/>
    <w:rsid w:val="00A96FB8"/>
    <w:rsid w:val="00AD32B3"/>
    <w:rsid w:val="00AD72E9"/>
    <w:rsid w:val="00B2454F"/>
    <w:rsid w:val="00C25FE4"/>
    <w:rsid w:val="00C611D4"/>
    <w:rsid w:val="00CA6B3A"/>
    <w:rsid w:val="00CC4B93"/>
    <w:rsid w:val="00CD0FDE"/>
    <w:rsid w:val="00CD7F7C"/>
    <w:rsid w:val="00CE61BF"/>
    <w:rsid w:val="00D84F1F"/>
    <w:rsid w:val="00DA58B7"/>
    <w:rsid w:val="00E54D0E"/>
    <w:rsid w:val="00E571E8"/>
    <w:rsid w:val="00F02241"/>
    <w:rsid w:val="00F37E50"/>
    <w:rsid w:val="00FA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1D85"/>
  <w15:chartTrackingRefBased/>
  <w15:docId w15:val="{6637B79E-227E-424E-846C-1D403226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47B27"/>
  </w:style>
  <w:style w:type="character" w:customStyle="1" w:styleId="WW8Num1z0">
    <w:name w:val="WW8Num1z0"/>
    <w:rsid w:val="00447B27"/>
    <w:rPr>
      <w:rFonts w:cs="Arial"/>
    </w:rPr>
  </w:style>
  <w:style w:type="character" w:customStyle="1" w:styleId="WW8Num2z0">
    <w:name w:val="WW8Num2z0"/>
    <w:rsid w:val="00447B27"/>
    <w:rPr>
      <w:rFonts w:cs="Arial"/>
    </w:rPr>
  </w:style>
  <w:style w:type="character" w:customStyle="1" w:styleId="WW8Num3z0">
    <w:name w:val="WW8Num3z0"/>
    <w:rsid w:val="00447B27"/>
    <w:rPr>
      <w:rFonts w:cs="Times New Roman"/>
    </w:rPr>
  </w:style>
  <w:style w:type="character" w:customStyle="1" w:styleId="WW8Num4z0">
    <w:name w:val="WW8Num4z0"/>
    <w:rsid w:val="00447B27"/>
    <w:rPr>
      <w:rFonts w:cs="Times New Roman"/>
      <w:strike w:val="0"/>
      <w:dstrike w:val="0"/>
    </w:rPr>
  </w:style>
  <w:style w:type="character" w:customStyle="1" w:styleId="WW8Num5z0">
    <w:name w:val="WW8Num5z0"/>
    <w:rsid w:val="00447B27"/>
  </w:style>
  <w:style w:type="character" w:customStyle="1" w:styleId="WW8Num6z0">
    <w:name w:val="WW8Num6z0"/>
    <w:rsid w:val="00447B27"/>
    <w:rPr>
      <w:i/>
      <w:iCs/>
      <w:szCs w:val="18"/>
      <w:shd w:val="clear" w:color="auto" w:fill="FFFF00"/>
    </w:rPr>
  </w:style>
  <w:style w:type="character" w:customStyle="1" w:styleId="WW8Num7z0">
    <w:name w:val="WW8Num7z0"/>
    <w:rsid w:val="00447B27"/>
  </w:style>
  <w:style w:type="character" w:customStyle="1" w:styleId="WW8Num7z1">
    <w:name w:val="WW8Num7z1"/>
    <w:rsid w:val="00447B27"/>
    <w:rPr>
      <w:rFonts w:hint="default"/>
    </w:rPr>
  </w:style>
  <w:style w:type="character" w:customStyle="1" w:styleId="WW8Num7z2">
    <w:name w:val="WW8Num7z2"/>
    <w:rsid w:val="00447B27"/>
    <w:rPr>
      <w:rFonts w:ascii="Courier New" w:hAnsi="Courier New" w:cs="Courier New" w:hint="default"/>
    </w:rPr>
  </w:style>
  <w:style w:type="character" w:customStyle="1" w:styleId="WW8Num8z0">
    <w:name w:val="WW8Num8z0"/>
    <w:rsid w:val="00447B27"/>
  </w:style>
  <w:style w:type="character" w:customStyle="1" w:styleId="WW8Num9z0">
    <w:name w:val="WW8Num9z0"/>
    <w:rsid w:val="00447B27"/>
  </w:style>
  <w:style w:type="character" w:customStyle="1" w:styleId="WW8Num10z0">
    <w:name w:val="WW8Num10z0"/>
    <w:rsid w:val="00447B2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447B27"/>
  </w:style>
  <w:style w:type="character" w:customStyle="1" w:styleId="WW8Num11z1">
    <w:name w:val="WW8Num11z1"/>
    <w:rsid w:val="00447B27"/>
  </w:style>
  <w:style w:type="character" w:customStyle="1" w:styleId="WW8Num11z2">
    <w:name w:val="WW8Num11z2"/>
    <w:rsid w:val="00447B27"/>
  </w:style>
  <w:style w:type="character" w:customStyle="1" w:styleId="WW8Num11z3">
    <w:name w:val="WW8Num11z3"/>
    <w:rsid w:val="00447B27"/>
  </w:style>
  <w:style w:type="character" w:customStyle="1" w:styleId="WW8Num11z4">
    <w:name w:val="WW8Num11z4"/>
    <w:rsid w:val="00447B27"/>
  </w:style>
  <w:style w:type="character" w:customStyle="1" w:styleId="WW8Num11z5">
    <w:name w:val="WW8Num11z5"/>
    <w:rsid w:val="00447B27"/>
  </w:style>
  <w:style w:type="character" w:customStyle="1" w:styleId="WW8Num11z6">
    <w:name w:val="WW8Num11z6"/>
    <w:rsid w:val="00447B27"/>
  </w:style>
  <w:style w:type="character" w:customStyle="1" w:styleId="WW8Num11z7">
    <w:name w:val="WW8Num11z7"/>
    <w:rsid w:val="00447B27"/>
  </w:style>
  <w:style w:type="character" w:customStyle="1" w:styleId="WW8Num11z8">
    <w:name w:val="WW8Num11z8"/>
    <w:rsid w:val="00447B27"/>
  </w:style>
  <w:style w:type="character" w:customStyle="1" w:styleId="WW8Num12z0">
    <w:name w:val="WW8Num12z0"/>
    <w:rsid w:val="00447B27"/>
    <w:rPr>
      <w:rFonts w:hint="default"/>
      <w:b w:val="0"/>
      <w:bCs/>
    </w:rPr>
  </w:style>
  <w:style w:type="character" w:customStyle="1" w:styleId="WW8Num12z1">
    <w:name w:val="WW8Num12z1"/>
    <w:rsid w:val="00447B27"/>
  </w:style>
  <w:style w:type="character" w:customStyle="1" w:styleId="WW8Num12z2">
    <w:name w:val="WW8Num12z2"/>
    <w:rsid w:val="00447B27"/>
  </w:style>
  <w:style w:type="character" w:customStyle="1" w:styleId="WW8Num12z3">
    <w:name w:val="WW8Num12z3"/>
    <w:rsid w:val="00447B27"/>
  </w:style>
  <w:style w:type="character" w:customStyle="1" w:styleId="WW8Num12z4">
    <w:name w:val="WW8Num12z4"/>
    <w:rsid w:val="00447B27"/>
  </w:style>
  <w:style w:type="character" w:customStyle="1" w:styleId="WW8Num12z5">
    <w:name w:val="WW8Num12z5"/>
    <w:rsid w:val="00447B27"/>
  </w:style>
  <w:style w:type="character" w:customStyle="1" w:styleId="WW8Num12z6">
    <w:name w:val="WW8Num12z6"/>
    <w:rsid w:val="00447B27"/>
  </w:style>
  <w:style w:type="character" w:customStyle="1" w:styleId="WW8Num12z7">
    <w:name w:val="WW8Num12z7"/>
    <w:rsid w:val="00447B27"/>
  </w:style>
  <w:style w:type="character" w:customStyle="1" w:styleId="WW8Num12z8">
    <w:name w:val="WW8Num12z8"/>
    <w:rsid w:val="00447B27"/>
  </w:style>
  <w:style w:type="character" w:customStyle="1" w:styleId="WW8Num13z0">
    <w:name w:val="WW8Num13z0"/>
    <w:rsid w:val="00447B27"/>
    <w:rPr>
      <w:rFonts w:cs="Times New Roman" w:hint="default"/>
    </w:rPr>
  </w:style>
  <w:style w:type="character" w:customStyle="1" w:styleId="WW8Num13z1">
    <w:name w:val="WW8Num13z1"/>
    <w:rsid w:val="00447B27"/>
    <w:rPr>
      <w:rFonts w:cs="Times New Roman" w:hint="default"/>
      <w:strike w:val="0"/>
      <w:dstrike w:val="0"/>
      <w:color w:val="auto"/>
    </w:rPr>
  </w:style>
  <w:style w:type="character" w:customStyle="1" w:styleId="WW8Num13z2">
    <w:name w:val="WW8Num13z2"/>
    <w:rsid w:val="00447B27"/>
    <w:rPr>
      <w:rFonts w:ascii="Courier New" w:hAnsi="Courier New" w:cs="Courier New" w:hint="default"/>
    </w:rPr>
  </w:style>
  <w:style w:type="character" w:customStyle="1" w:styleId="WW8Num14z0">
    <w:name w:val="WW8Num14z0"/>
    <w:rsid w:val="00447B27"/>
    <w:rPr>
      <w:rFonts w:hint="default"/>
    </w:rPr>
  </w:style>
  <w:style w:type="character" w:customStyle="1" w:styleId="WW8Num14z1">
    <w:name w:val="WW8Num14z1"/>
    <w:rsid w:val="00447B27"/>
  </w:style>
  <w:style w:type="character" w:customStyle="1" w:styleId="WW8Num14z2">
    <w:name w:val="WW8Num14z2"/>
    <w:rsid w:val="00447B27"/>
  </w:style>
  <w:style w:type="character" w:customStyle="1" w:styleId="WW8Num14z3">
    <w:name w:val="WW8Num14z3"/>
    <w:rsid w:val="00447B27"/>
  </w:style>
  <w:style w:type="character" w:customStyle="1" w:styleId="WW8Num14z4">
    <w:name w:val="WW8Num14z4"/>
    <w:rsid w:val="00447B27"/>
  </w:style>
  <w:style w:type="character" w:customStyle="1" w:styleId="WW8Num14z5">
    <w:name w:val="WW8Num14z5"/>
    <w:rsid w:val="00447B27"/>
  </w:style>
  <w:style w:type="character" w:customStyle="1" w:styleId="WW8Num14z6">
    <w:name w:val="WW8Num14z6"/>
    <w:rsid w:val="00447B27"/>
  </w:style>
  <w:style w:type="character" w:customStyle="1" w:styleId="WW8Num14z7">
    <w:name w:val="WW8Num14z7"/>
    <w:rsid w:val="00447B27"/>
  </w:style>
  <w:style w:type="character" w:customStyle="1" w:styleId="WW8Num14z8">
    <w:name w:val="WW8Num14z8"/>
    <w:rsid w:val="00447B27"/>
  </w:style>
  <w:style w:type="character" w:customStyle="1" w:styleId="WW8Num15z0">
    <w:name w:val="WW8Num15z0"/>
    <w:rsid w:val="00447B27"/>
  </w:style>
  <w:style w:type="character" w:customStyle="1" w:styleId="WW8Num15z1">
    <w:name w:val="WW8Num15z1"/>
    <w:rsid w:val="00447B27"/>
  </w:style>
  <w:style w:type="character" w:customStyle="1" w:styleId="WW8Num15z2">
    <w:name w:val="WW8Num15z2"/>
    <w:rsid w:val="00447B27"/>
  </w:style>
  <w:style w:type="character" w:customStyle="1" w:styleId="WW8Num15z3">
    <w:name w:val="WW8Num15z3"/>
    <w:rsid w:val="00447B27"/>
  </w:style>
  <w:style w:type="character" w:customStyle="1" w:styleId="WW8Num15z4">
    <w:name w:val="WW8Num15z4"/>
    <w:rsid w:val="00447B27"/>
  </w:style>
  <w:style w:type="character" w:customStyle="1" w:styleId="WW8Num15z5">
    <w:name w:val="WW8Num15z5"/>
    <w:rsid w:val="00447B27"/>
  </w:style>
  <w:style w:type="character" w:customStyle="1" w:styleId="WW8Num15z6">
    <w:name w:val="WW8Num15z6"/>
    <w:rsid w:val="00447B27"/>
  </w:style>
  <w:style w:type="character" w:customStyle="1" w:styleId="WW8Num15z7">
    <w:name w:val="WW8Num15z7"/>
    <w:rsid w:val="00447B27"/>
  </w:style>
  <w:style w:type="character" w:customStyle="1" w:styleId="WW8Num15z8">
    <w:name w:val="WW8Num15z8"/>
    <w:rsid w:val="00447B27"/>
  </w:style>
  <w:style w:type="character" w:customStyle="1" w:styleId="WW8Num16z0">
    <w:name w:val="WW8Num16z0"/>
    <w:rsid w:val="00447B27"/>
    <w:rPr>
      <w:rFonts w:hint="default"/>
      <w:i w:val="0"/>
      <w:iCs w:val="0"/>
      <w:szCs w:val="24"/>
    </w:rPr>
  </w:style>
  <w:style w:type="character" w:customStyle="1" w:styleId="WW8Num16z3">
    <w:name w:val="WW8Num16z3"/>
    <w:rsid w:val="00447B27"/>
  </w:style>
  <w:style w:type="character" w:customStyle="1" w:styleId="WW8Num16z4">
    <w:name w:val="WW8Num16z4"/>
    <w:rsid w:val="00447B27"/>
  </w:style>
  <w:style w:type="character" w:customStyle="1" w:styleId="WW8Num16z5">
    <w:name w:val="WW8Num16z5"/>
    <w:rsid w:val="00447B27"/>
  </w:style>
  <w:style w:type="character" w:customStyle="1" w:styleId="WW8Num16z6">
    <w:name w:val="WW8Num16z6"/>
    <w:rsid w:val="00447B27"/>
  </w:style>
  <w:style w:type="character" w:customStyle="1" w:styleId="WW8Num16z7">
    <w:name w:val="WW8Num16z7"/>
    <w:rsid w:val="00447B27"/>
  </w:style>
  <w:style w:type="character" w:customStyle="1" w:styleId="WW8Num16z8">
    <w:name w:val="WW8Num16z8"/>
    <w:rsid w:val="00447B27"/>
  </w:style>
  <w:style w:type="character" w:customStyle="1" w:styleId="WW8Num17z0">
    <w:name w:val="WW8Num17z0"/>
    <w:rsid w:val="00447B27"/>
    <w:rPr>
      <w:rFonts w:ascii="Symbol" w:hAnsi="Symbol" w:cs="Symbol" w:hint="default"/>
    </w:rPr>
  </w:style>
  <w:style w:type="character" w:customStyle="1" w:styleId="WW8Num17z1">
    <w:name w:val="WW8Num17z1"/>
    <w:rsid w:val="00447B27"/>
    <w:rPr>
      <w:rFonts w:ascii="Courier New" w:hAnsi="Courier New" w:cs="Courier New" w:hint="default"/>
    </w:rPr>
  </w:style>
  <w:style w:type="character" w:customStyle="1" w:styleId="WW8Num17z2">
    <w:name w:val="WW8Num17z2"/>
    <w:rsid w:val="00447B27"/>
    <w:rPr>
      <w:rFonts w:ascii="Wingdings" w:hAnsi="Wingdings" w:cs="Wingdings" w:hint="default"/>
    </w:rPr>
  </w:style>
  <w:style w:type="character" w:customStyle="1" w:styleId="WW8Num18z0">
    <w:name w:val="WW8Num18z0"/>
    <w:rsid w:val="00447B27"/>
    <w:rPr>
      <w:rFonts w:hint="default"/>
    </w:rPr>
  </w:style>
  <w:style w:type="character" w:customStyle="1" w:styleId="WW8Num18z2">
    <w:name w:val="WW8Num18z2"/>
    <w:rsid w:val="00447B27"/>
    <w:rPr>
      <w:rFonts w:ascii="Courier New" w:hAnsi="Courier New" w:cs="Courier New" w:hint="default"/>
    </w:rPr>
  </w:style>
  <w:style w:type="character" w:customStyle="1" w:styleId="WW8Num19z0">
    <w:name w:val="WW8Num19z0"/>
    <w:rsid w:val="00447B27"/>
    <w:rPr>
      <w:i w:val="0"/>
    </w:rPr>
  </w:style>
  <w:style w:type="character" w:customStyle="1" w:styleId="WW8Num19z1">
    <w:name w:val="WW8Num19z1"/>
    <w:rsid w:val="00447B27"/>
  </w:style>
  <w:style w:type="character" w:customStyle="1" w:styleId="WW8Num19z2">
    <w:name w:val="WW8Num19z2"/>
    <w:rsid w:val="00447B27"/>
  </w:style>
  <w:style w:type="character" w:customStyle="1" w:styleId="WW8Num19z3">
    <w:name w:val="WW8Num19z3"/>
    <w:rsid w:val="00447B27"/>
  </w:style>
  <w:style w:type="character" w:customStyle="1" w:styleId="WW8Num19z4">
    <w:name w:val="WW8Num19z4"/>
    <w:rsid w:val="00447B27"/>
  </w:style>
  <w:style w:type="character" w:customStyle="1" w:styleId="WW8Num19z5">
    <w:name w:val="WW8Num19z5"/>
    <w:rsid w:val="00447B27"/>
  </w:style>
  <w:style w:type="character" w:customStyle="1" w:styleId="WW8Num19z6">
    <w:name w:val="WW8Num19z6"/>
    <w:rsid w:val="00447B27"/>
  </w:style>
  <w:style w:type="character" w:customStyle="1" w:styleId="WW8Num19z7">
    <w:name w:val="WW8Num19z7"/>
    <w:rsid w:val="00447B27"/>
  </w:style>
  <w:style w:type="character" w:customStyle="1" w:styleId="WW8Num19z8">
    <w:name w:val="WW8Num19z8"/>
    <w:rsid w:val="00447B27"/>
  </w:style>
  <w:style w:type="character" w:customStyle="1" w:styleId="WW8Num20z0">
    <w:name w:val="WW8Num20z0"/>
    <w:rsid w:val="00447B27"/>
  </w:style>
  <w:style w:type="character" w:customStyle="1" w:styleId="WW8Num20z1">
    <w:name w:val="WW8Num20z1"/>
    <w:rsid w:val="00447B27"/>
  </w:style>
  <w:style w:type="character" w:customStyle="1" w:styleId="WW8Num20z2">
    <w:name w:val="WW8Num20z2"/>
    <w:rsid w:val="00447B27"/>
  </w:style>
  <w:style w:type="character" w:customStyle="1" w:styleId="WW8Num20z3">
    <w:name w:val="WW8Num20z3"/>
    <w:rsid w:val="00447B27"/>
  </w:style>
  <w:style w:type="character" w:customStyle="1" w:styleId="WW8Num20z4">
    <w:name w:val="WW8Num20z4"/>
    <w:rsid w:val="00447B27"/>
  </w:style>
  <w:style w:type="character" w:customStyle="1" w:styleId="WW8Num20z5">
    <w:name w:val="WW8Num20z5"/>
    <w:rsid w:val="00447B27"/>
  </w:style>
  <w:style w:type="character" w:customStyle="1" w:styleId="WW8Num20z6">
    <w:name w:val="WW8Num20z6"/>
    <w:rsid w:val="00447B27"/>
  </w:style>
  <w:style w:type="character" w:customStyle="1" w:styleId="WW8Num20z7">
    <w:name w:val="WW8Num20z7"/>
    <w:rsid w:val="00447B27"/>
  </w:style>
  <w:style w:type="character" w:customStyle="1" w:styleId="WW8Num20z8">
    <w:name w:val="WW8Num20z8"/>
    <w:rsid w:val="00447B27"/>
  </w:style>
  <w:style w:type="character" w:customStyle="1" w:styleId="WW8Num21z0">
    <w:name w:val="WW8Num21z0"/>
    <w:rsid w:val="00447B27"/>
    <w:rPr>
      <w:rFonts w:hint="default"/>
    </w:rPr>
  </w:style>
  <w:style w:type="character" w:customStyle="1" w:styleId="WW8Num21z1">
    <w:name w:val="WW8Num21z1"/>
    <w:rsid w:val="00447B27"/>
    <w:rPr>
      <w:i/>
    </w:rPr>
  </w:style>
  <w:style w:type="character" w:customStyle="1" w:styleId="WW8Num21z2">
    <w:name w:val="WW8Num21z2"/>
    <w:rsid w:val="00447B27"/>
  </w:style>
  <w:style w:type="character" w:customStyle="1" w:styleId="WW8Num21z3">
    <w:name w:val="WW8Num21z3"/>
    <w:rsid w:val="00447B27"/>
  </w:style>
  <w:style w:type="character" w:customStyle="1" w:styleId="WW8Num21z4">
    <w:name w:val="WW8Num21z4"/>
    <w:rsid w:val="00447B27"/>
  </w:style>
  <w:style w:type="character" w:customStyle="1" w:styleId="WW8Num21z5">
    <w:name w:val="WW8Num21z5"/>
    <w:rsid w:val="00447B27"/>
  </w:style>
  <w:style w:type="character" w:customStyle="1" w:styleId="WW8Num21z6">
    <w:name w:val="WW8Num21z6"/>
    <w:rsid w:val="00447B27"/>
  </w:style>
  <w:style w:type="character" w:customStyle="1" w:styleId="WW8Num21z7">
    <w:name w:val="WW8Num21z7"/>
    <w:rsid w:val="00447B27"/>
  </w:style>
  <w:style w:type="character" w:customStyle="1" w:styleId="WW8Num21z8">
    <w:name w:val="WW8Num21z8"/>
    <w:rsid w:val="00447B27"/>
  </w:style>
  <w:style w:type="character" w:customStyle="1" w:styleId="WW8Num22z0">
    <w:name w:val="WW8Num22z0"/>
    <w:rsid w:val="00447B27"/>
    <w:rPr>
      <w:rFonts w:hint="default"/>
    </w:rPr>
  </w:style>
  <w:style w:type="character" w:customStyle="1" w:styleId="WW8Num22z2">
    <w:name w:val="WW8Num22z2"/>
    <w:rsid w:val="00447B27"/>
  </w:style>
  <w:style w:type="character" w:customStyle="1" w:styleId="WW8Num22z3">
    <w:name w:val="WW8Num22z3"/>
    <w:rsid w:val="00447B27"/>
  </w:style>
  <w:style w:type="character" w:customStyle="1" w:styleId="WW8Num22z4">
    <w:name w:val="WW8Num22z4"/>
    <w:rsid w:val="00447B27"/>
  </w:style>
  <w:style w:type="character" w:customStyle="1" w:styleId="WW8Num22z5">
    <w:name w:val="WW8Num22z5"/>
    <w:rsid w:val="00447B27"/>
  </w:style>
  <w:style w:type="character" w:customStyle="1" w:styleId="WW8Num22z6">
    <w:name w:val="WW8Num22z6"/>
    <w:rsid w:val="00447B27"/>
  </w:style>
  <w:style w:type="character" w:customStyle="1" w:styleId="WW8Num22z7">
    <w:name w:val="WW8Num22z7"/>
    <w:rsid w:val="00447B27"/>
  </w:style>
  <w:style w:type="character" w:customStyle="1" w:styleId="WW8Num22z8">
    <w:name w:val="WW8Num22z8"/>
    <w:rsid w:val="00447B27"/>
  </w:style>
  <w:style w:type="character" w:customStyle="1" w:styleId="WW8Num23z0">
    <w:name w:val="WW8Num23z0"/>
    <w:rsid w:val="00447B27"/>
    <w:rPr>
      <w:rFonts w:hint="default"/>
    </w:rPr>
  </w:style>
  <w:style w:type="character" w:customStyle="1" w:styleId="WW8Num23z1">
    <w:name w:val="WW8Num23z1"/>
    <w:rsid w:val="00447B27"/>
  </w:style>
  <w:style w:type="character" w:customStyle="1" w:styleId="WW8Num23z2">
    <w:name w:val="WW8Num23z2"/>
    <w:rsid w:val="00447B27"/>
  </w:style>
  <w:style w:type="character" w:customStyle="1" w:styleId="WW8Num23z3">
    <w:name w:val="WW8Num23z3"/>
    <w:rsid w:val="00447B27"/>
  </w:style>
  <w:style w:type="character" w:customStyle="1" w:styleId="WW8Num23z4">
    <w:name w:val="WW8Num23z4"/>
    <w:rsid w:val="00447B27"/>
  </w:style>
  <w:style w:type="character" w:customStyle="1" w:styleId="WW8Num23z5">
    <w:name w:val="WW8Num23z5"/>
    <w:rsid w:val="00447B27"/>
  </w:style>
  <w:style w:type="character" w:customStyle="1" w:styleId="WW8Num23z6">
    <w:name w:val="WW8Num23z6"/>
    <w:rsid w:val="00447B27"/>
  </w:style>
  <w:style w:type="character" w:customStyle="1" w:styleId="WW8Num23z7">
    <w:name w:val="WW8Num23z7"/>
    <w:rsid w:val="00447B27"/>
  </w:style>
  <w:style w:type="character" w:customStyle="1" w:styleId="WW8Num23z8">
    <w:name w:val="WW8Num23z8"/>
    <w:rsid w:val="00447B27"/>
  </w:style>
  <w:style w:type="character" w:customStyle="1" w:styleId="WW8Num24z0">
    <w:name w:val="WW8Num24z0"/>
    <w:rsid w:val="00447B27"/>
  </w:style>
  <w:style w:type="character" w:customStyle="1" w:styleId="WW8Num24z1">
    <w:name w:val="WW8Num24z1"/>
    <w:rsid w:val="00447B27"/>
  </w:style>
  <w:style w:type="character" w:customStyle="1" w:styleId="WW8Num24z2">
    <w:name w:val="WW8Num24z2"/>
    <w:rsid w:val="00447B27"/>
  </w:style>
  <w:style w:type="character" w:customStyle="1" w:styleId="WW8Num24z3">
    <w:name w:val="WW8Num24z3"/>
    <w:rsid w:val="00447B27"/>
  </w:style>
  <w:style w:type="character" w:customStyle="1" w:styleId="WW8Num24z4">
    <w:name w:val="WW8Num24z4"/>
    <w:rsid w:val="00447B27"/>
  </w:style>
  <w:style w:type="character" w:customStyle="1" w:styleId="WW8Num24z5">
    <w:name w:val="WW8Num24z5"/>
    <w:rsid w:val="00447B27"/>
  </w:style>
  <w:style w:type="character" w:customStyle="1" w:styleId="WW8Num24z6">
    <w:name w:val="WW8Num24z6"/>
    <w:rsid w:val="00447B27"/>
  </w:style>
  <w:style w:type="character" w:customStyle="1" w:styleId="WW8Num24z7">
    <w:name w:val="WW8Num24z7"/>
    <w:rsid w:val="00447B27"/>
  </w:style>
  <w:style w:type="character" w:customStyle="1" w:styleId="WW8Num24z8">
    <w:name w:val="WW8Num24z8"/>
    <w:rsid w:val="00447B27"/>
  </w:style>
  <w:style w:type="character" w:customStyle="1" w:styleId="WW8Num25z0">
    <w:name w:val="WW8Num25z0"/>
    <w:rsid w:val="00447B27"/>
    <w:rPr>
      <w:rFonts w:hint="default"/>
    </w:rPr>
  </w:style>
  <w:style w:type="character" w:customStyle="1" w:styleId="WW8Num25z1">
    <w:name w:val="WW8Num25z1"/>
    <w:rsid w:val="00447B27"/>
  </w:style>
  <w:style w:type="character" w:customStyle="1" w:styleId="WW8Num25z2">
    <w:name w:val="WW8Num25z2"/>
    <w:rsid w:val="00447B27"/>
  </w:style>
  <w:style w:type="character" w:customStyle="1" w:styleId="WW8Num25z3">
    <w:name w:val="WW8Num25z3"/>
    <w:rsid w:val="00447B27"/>
  </w:style>
  <w:style w:type="character" w:customStyle="1" w:styleId="WW8Num25z4">
    <w:name w:val="WW8Num25z4"/>
    <w:rsid w:val="00447B27"/>
  </w:style>
  <w:style w:type="character" w:customStyle="1" w:styleId="WW8Num25z5">
    <w:name w:val="WW8Num25z5"/>
    <w:rsid w:val="00447B27"/>
  </w:style>
  <w:style w:type="character" w:customStyle="1" w:styleId="WW8Num25z6">
    <w:name w:val="WW8Num25z6"/>
    <w:rsid w:val="00447B27"/>
  </w:style>
  <w:style w:type="character" w:customStyle="1" w:styleId="WW8Num25z7">
    <w:name w:val="WW8Num25z7"/>
    <w:rsid w:val="00447B27"/>
  </w:style>
  <w:style w:type="character" w:customStyle="1" w:styleId="WW8Num25z8">
    <w:name w:val="WW8Num25z8"/>
    <w:rsid w:val="00447B27"/>
  </w:style>
  <w:style w:type="character" w:customStyle="1" w:styleId="WW8Num26z0">
    <w:name w:val="WW8Num26z0"/>
    <w:rsid w:val="00447B27"/>
  </w:style>
  <w:style w:type="character" w:customStyle="1" w:styleId="WW8Num26z1">
    <w:name w:val="WW8Num26z1"/>
    <w:rsid w:val="00447B27"/>
  </w:style>
  <w:style w:type="character" w:customStyle="1" w:styleId="WW8Num26z2">
    <w:name w:val="WW8Num26z2"/>
    <w:rsid w:val="00447B27"/>
  </w:style>
  <w:style w:type="character" w:customStyle="1" w:styleId="WW8Num26z3">
    <w:name w:val="WW8Num26z3"/>
    <w:rsid w:val="00447B27"/>
  </w:style>
  <w:style w:type="character" w:customStyle="1" w:styleId="WW8Num26z4">
    <w:name w:val="WW8Num26z4"/>
    <w:rsid w:val="00447B27"/>
  </w:style>
  <w:style w:type="character" w:customStyle="1" w:styleId="WW8Num26z5">
    <w:name w:val="WW8Num26z5"/>
    <w:rsid w:val="00447B27"/>
  </w:style>
  <w:style w:type="character" w:customStyle="1" w:styleId="WW8Num26z6">
    <w:name w:val="WW8Num26z6"/>
    <w:rsid w:val="00447B27"/>
  </w:style>
  <w:style w:type="character" w:customStyle="1" w:styleId="WW8Num26z7">
    <w:name w:val="WW8Num26z7"/>
    <w:rsid w:val="00447B27"/>
  </w:style>
  <w:style w:type="character" w:customStyle="1" w:styleId="WW8Num26z8">
    <w:name w:val="WW8Num26z8"/>
    <w:rsid w:val="00447B27"/>
  </w:style>
  <w:style w:type="character" w:customStyle="1" w:styleId="WW8Num27z0">
    <w:name w:val="WW8Num27z0"/>
    <w:rsid w:val="00447B27"/>
    <w:rPr>
      <w:rFonts w:hint="default"/>
      <w:i/>
      <w:shd w:val="clear" w:color="auto" w:fill="FFFF00"/>
    </w:rPr>
  </w:style>
  <w:style w:type="character" w:customStyle="1" w:styleId="WW8Num27z1">
    <w:name w:val="WW8Num27z1"/>
    <w:rsid w:val="00447B27"/>
  </w:style>
  <w:style w:type="character" w:customStyle="1" w:styleId="WW8Num27z2">
    <w:name w:val="WW8Num27z2"/>
    <w:rsid w:val="00447B27"/>
  </w:style>
  <w:style w:type="character" w:customStyle="1" w:styleId="WW8Num27z3">
    <w:name w:val="WW8Num27z3"/>
    <w:rsid w:val="00447B27"/>
  </w:style>
  <w:style w:type="character" w:customStyle="1" w:styleId="WW8Num27z4">
    <w:name w:val="WW8Num27z4"/>
    <w:rsid w:val="00447B27"/>
  </w:style>
  <w:style w:type="character" w:customStyle="1" w:styleId="WW8Num27z5">
    <w:name w:val="WW8Num27z5"/>
    <w:rsid w:val="00447B27"/>
  </w:style>
  <w:style w:type="character" w:customStyle="1" w:styleId="WW8Num27z6">
    <w:name w:val="WW8Num27z6"/>
    <w:rsid w:val="00447B27"/>
  </w:style>
  <w:style w:type="character" w:customStyle="1" w:styleId="WW8Num27z7">
    <w:name w:val="WW8Num27z7"/>
    <w:rsid w:val="00447B27"/>
  </w:style>
  <w:style w:type="character" w:customStyle="1" w:styleId="WW8Num27z8">
    <w:name w:val="WW8Num27z8"/>
    <w:rsid w:val="00447B27"/>
  </w:style>
  <w:style w:type="character" w:customStyle="1" w:styleId="WW8Num28z0">
    <w:name w:val="WW8Num28z0"/>
    <w:rsid w:val="00447B27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8z2">
    <w:name w:val="WW8Num28z2"/>
    <w:rsid w:val="00447B27"/>
    <w:rPr>
      <w:rFonts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9z0">
    <w:name w:val="WW8Num29z0"/>
    <w:rsid w:val="00447B27"/>
    <w:rPr>
      <w:rFonts w:hint="default"/>
      <w:i/>
      <w:shd w:val="clear" w:color="auto" w:fill="FFFF00"/>
    </w:rPr>
  </w:style>
  <w:style w:type="character" w:customStyle="1" w:styleId="WW8Num29z2">
    <w:name w:val="WW8Num29z2"/>
    <w:rsid w:val="00447B27"/>
    <w:rPr>
      <w:rFonts w:ascii="Courier New" w:hAnsi="Courier New" w:cs="Courier New" w:hint="default"/>
    </w:rPr>
  </w:style>
  <w:style w:type="character" w:customStyle="1" w:styleId="WW8Num30z0">
    <w:name w:val="WW8Num30z0"/>
    <w:rsid w:val="00447B27"/>
    <w:rPr>
      <w:rFonts w:hint="default"/>
      <w:b w:val="0"/>
      <w:bCs w:val="0"/>
    </w:rPr>
  </w:style>
  <w:style w:type="character" w:customStyle="1" w:styleId="WW8Num30z1">
    <w:name w:val="WW8Num30z1"/>
    <w:rsid w:val="00447B27"/>
    <w:rPr>
      <w:rFonts w:hint="default"/>
    </w:rPr>
  </w:style>
  <w:style w:type="character" w:customStyle="1" w:styleId="WW8Num30z2">
    <w:name w:val="WW8Num30z2"/>
    <w:rsid w:val="00447B27"/>
  </w:style>
  <w:style w:type="character" w:customStyle="1" w:styleId="WW8Num30z3">
    <w:name w:val="WW8Num30z3"/>
    <w:rsid w:val="00447B27"/>
  </w:style>
  <w:style w:type="character" w:customStyle="1" w:styleId="WW8Num30z4">
    <w:name w:val="WW8Num30z4"/>
    <w:rsid w:val="00447B27"/>
  </w:style>
  <w:style w:type="character" w:customStyle="1" w:styleId="WW8Num30z5">
    <w:name w:val="WW8Num30z5"/>
    <w:rsid w:val="00447B27"/>
  </w:style>
  <w:style w:type="character" w:customStyle="1" w:styleId="WW8Num30z6">
    <w:name w:val="WW8Num30z6"/>
    <w:rsid w:val="00447B27"/>
  </w:style>
  <w:style w:type="character" w:customStyle="1" w:styleId="WW8Num30z7">
    <w:name w:val="WW8Num30z7"/>
    <w:rsid w:val="00447B27"/>
  </w:style>
  <w:style w:type="character" w:customStyle="1" w:styleId="WW8Num30z8">
    <w:name w:val="WW8Num30z8"/>
    <w:rsid w:val="00447B27"/>
  </w:style>
  <w:style w:type="character" w:customStyle="1" w:styleId="WW8Num31z0">
    <w:name w:val="WW8Num31z0"/>
    <w:rsid w:val="00447B27"/>
    <w:rPr>
      <w:i w:val="0"/>
    </w:rPr>
  </w:style>
  <w:style w:type="character" w:customStyle="1" w:styleId="WW8Num31z1">
    <w:name w:val="WW8Num31z1"/>
    <w:rsid w:val="00447B27"/>
    <w:rPr>
      <w:rFonts w:hint="default"/>
    </w:rPr>
  </w:style>
  <w:style w:type="character" w:customStyle="1" w:styleId="WW8Num31z2">
    <w:name w:val="WW8Num31z2"/>
    <w:rsid w:val="00447B27"/>
  </w:style>
  <w:style w:type="character" w:customStyle="1" w:styleId="WW8Num31z3">
    <w:name w:val="WW8Num31z3"/>
    <w:rsid w:val="00447B27"/>
  </w:style>
  <w:style w:type="character" w:customStyle="1" w:styleId="WW8Num31z4">
    <w:name w:val="WW8Num31z4"/>
    <w:rsid w:val="00447B27"/>
  </w:style>
  <w:style w:type="character" w:customStyle="1" w:styleId="WW8Num31z5">
    <w:name w:val="WW8Num31z5"/>
    <w:rsid w:val="00447B27"/>
  </w:style>
  <w:style w:type="character" w:customStyle="1" w:styleId="WW8Num31z6">
    <w:name w:val="WW8Num31z6"/>
    <w:rsid w:val="00447B27"/>
  </w:style>
  <w:style w:type="character" w:customStyle="1" w:styleId="WW8Num31z7">
    <w:name w:val="WW8Num31z7"/>
    <w:rsid w:val="00447B27"/>
  </w:style>
  <w:style w:type="character" w:customStyle="1" w:styleId="WW8Num31z8">
    <w:name w:val="WW8Num31z8"/>
    <w:rsid w:val="00447B27"/>
  </w:style>
  <w:style w:type="character" w:customStyle="1" w:styleId="WW8Num32z0">
    <w:name w:val="WW8Num32z0"/>
    <w:rsid w:val="00447B27"/>
    <w:rPr>
      <w:i w:val="0"/>
    </w:rPr>
  </w:style>
  <w:style w:type="character" w:customStyle="1" w:styleId="WW8Num32z1">
    <w:name w:val="WW8Num32z1"/>
    <w:rsid w:val="00447B27"/>
    <w:rPr>
      <w:rFonts w:ascii="Symbol" w:hAnsi="Symbol" w:cs="Symbol" w:hint="default"/>
    </w:rPr>
  </w:style>
  <w:style w:type="character" w:customStyle="1" w:styleId="WW8Num32z2">
    <w:name w:val="WW8Num32z2"/>
    <w:rsid w:val="00447B27"/>
  </w:style>
  <w:style w:type="character" w:customStyle="1" w:styleId="WW8Num32z3">
    <w:name w:val="WW8Num32z3"/>
    <w:rsid w:val="00447B27"/>
  </w:style>
  <w:style w:type="character" w:customStyle="1" w:styleId="WW8Num32z4">
    <w:name w:val="WW8Num32z4"/>
    <w:rsid w:val="00447B27"/>
  </w:style>
  <w:style w:type="character" w:customStyle="1" w:styleId="WW8Num32z5">
    <w:name w:val="WW8Num32z5"/>
    <w:rsid w:val="00447B27"/>
  </w:style>
  <w:style w:type="character" w:customStyle="1" w:styleId="WW8Num32z6">
    <w:name w:val="WW8Num32z6"/>
    <w:rsid w:val="00447B27"/>
  </w:style>
  <w:style w:type="character" w:customStyle="1" w:styleId="WW8Num32z7">
    <w:name w:val="WW8Num32z7"/>
    <w:rsid w:val="00447B27"/>
  </w:style>
  <w:style w:type="character" w:customStyle="1" w:styleId="WW8Num32z8">
    <w:name w:val="WW8Num32z8"/>
    <w:rsid w:val="00447B27"/>
  </w:style>
  <w:style w:type="character" w:customStyle="1" w:styleId="WW8Num33z0">
    <w:name w:val="WW8Num33z0"/>
    <w:rsid w:val="00447B27"/>
    <w:rPr>
      <w:rFonts w:hint="default"/>
    </w:rPr>
  </w:style>
  <w:style w:type="character" w:customStyle="1" w:styleId="WW8Num33z1">
    <w:name w:val="WW8Num33z1"/>
    <w:rsid w:val="00447B27"/>
    <w:rPr>
      <w:rFonts w:hint="default"/>
      <w:b w:val="0"/>
      <w:bCs w:val="0"/>
    </w:rPr>
  </w:style>
  <w:style w:type="character" w:customStyle="1" w:styleId="WW8Num33z2">
    <w:name w:val="WW8Num33z2"/>
    <w:rsid w:val="00447B27"/>
    <w:rPr>
      <w:rFonts w:ascii="Courier New" w:hAnsi="Courier New" w:cs="Courier New" w:hint="default"/>
    </w:rPr>
  </w:style>
  <w:style w:type="character" w:customStyle="1" w:styleId="WW8Num34z0">
    <w:name w:val="WW8Num34z0"/>
    <w:rsid w:val="00447B27"/>
    <w:rPr>
      <w:strike w:val="0"/>
      <w:dstrike w:val="0"/>
    </w:rPr>
  </w:style>
  <w:style w:type="character" w:customStyle="1" w:styleId="WW8Num34z1">
    <w:name w:val="WW8Num34z1"/>
    <w:rsid w:val="00447B27"/>
  </w:style>
  <w:style w:type="character" w:customStyle="1" w:styleId="WW8Num34z2">
    <w:name w:val="WW8Num34z2"/>
    <w:rsid w:val="00447B27"/>
  </w:style>
  <w:style w:type="character" w:customStyle="1" w:styleId="WW8Num34z3">
    <w:name w:val="WW8Num34z3"/>
    <w:rsid w:val="00447B27"/>
  </w:style>
  <w:style w:type="character" w:customStyle="1" w:styleId="WW8Num34z4">
    <w:name w:val="WW8Num34z4"/>
    <w:rsid w:val="00447B27"/>
  </w:style>
  <w:style w:type="character" w:customStyle="1" w:styleId="WW8Num34z5">
    <w:name w:val="WW8Num34z5"/>
    <w:rsid w:val="00447B27"/>
  </w:style>
  <w:style w:type="character" w:customStyle="1" w:styleId="WW8Num34z6">
    <w:name w:val="WW8Num34z6"/>
    <w:rsid w:val="00447B27"/>
  </w:style>
  <w:style w:type="character" w:customStyle="1" w:styleId="WW8Num34z7">
    <w:name w:val="WW8Num34z7"/>
    <w:rsid w:val="00447B27"/>
  </w:style>
  <w:style w:type="character" w:customStyle="1" w:styleId="WW8Num34z8">
    <w:name w:val="WW8Num34z8"/>
    <w:rsid w:val="00447B27"/>
  </w:style>
  <w:style w:type="character" w:customStyle="1" w:styleId="WW8Num35z0">
    <w:name w:val="WW8Num35z0"/>
    <w:rsid w:val="00447B27"/>
  </w:style>
  <w:style w:type="character" w:customStyle="1" w:styleId="WW8Num35z1">
    <w:name w:val="WW8Num35z1"/>
    <w:rsid w:val="00447B27"/>
  </w:style>
  <w:style w:type="character" w:customStyle="1" w:styleId="WW8Num35z2">
    <w:name w:val="WW8Num35z2"/>
    <w:rsid w:val="00447B27"/>
  </w:style>
  <w:style w:type="character" w:customStyle="1" w:styleId="WW8Num35z3">
    <w:name w:val="WW8Num35z3"/>
    <w:rsid w:val="00447B27"/>
  </w:style>
  <w:style w:type="character" w:customStyle="1" w:styleId="WW8Num35z4">
    <w:name w:val="WW8Num35z4"/>
    <w:rsid w:val="00447B27"/>
  </w:style>
  <w:style w:type="character" w:customStyle="1" w:styleId="WW8Num35z5">
    <w:name w:val="WW8Num35z5"/>
    <w:rsid w:val="00447B27"/>
  </w:style>
  <w:style w:type="character" w:customStyle="1" w:styleId="WW8Num35z6">
    <w:name w:val="WW8Num35z6"/>
    <w:rsid w:val="00447B27"/>
  </w:style>
  <w:style w:type="character" w:customStyle="1" w:styleId="WW8Num35z7">
    <w:name w:val="WW8Num35z7"/>
    <w:rsid w:val="00447B27"/>
  </w:style>
  <w:style w:type="character" w:customStyle="1" w:styleId="WW8Num35z8">
    <w:name w:val="WW8Num35z8"/>
    <w:rsid w:val="00447B27"/>
  </w:style>
  <w:style w:type="character" w:customStyle="1" w:styleId="WW8Num36z0">
    <w:name w:val="WW8Num36z0"/>
    <w:rsid w:val="00447B27"/>
    <w:rPr>
      <w:rFonts w:hint="default"/>
    </w:rPr>
  </w:style>
  <w:style w:type="character" w:customStyle="1" w:styleId="WW8Num36z2">
    <w:name w:val="WW8Num36z2"/>
    <w:rsid w:val="00447B27"/>
    <w:rPr>
      <w:rFonts w:ascii="Courier New" w:hAnsi="Courier New" w:cs="Courier New" w:hint="default"/>
    </w:rPr>
  </w:style>
  <w:style w:type="character" w:customStyle="1" w:styleId="WW8Num37z0">
    <w:name w:val="WW8Num37z0"/>
    <w:rsid w:val="00447B27"/>
    <w:rPr>
      <w:strike w:val="0"/>
      <w:dstrike w:val="0"/>
      <w:shd w:val="clear" w:color="auto" w:fill="FFFF00"/>
    </w:rPr>
  </w:style>
  <w:style w:type="character" w:customStyle="1" w:styleId="WW8Num37z1">
    <w:name w:val="WW8Num37z1"/>
    <w:rsid w:val="00447B27"/>
    <w:rPr>
      <w:shd w:val="clear" w:color="auto" w:fill="FFFF00"/>
    </w:rPr>
  </w:style>
  <w:style w:type="character" w:customStyle="1" w:styleId="WW8Num37z2">
    <w:name w:val="WW8Num37z2"/>
    <w:rsid w:val="00447B27"/>
  </w:style>
  <w:style w:type="character" w:customStyle="1" w:styleId="WW8Num37z3">
    <w:name w:val="WW8Num37z3"/>
    <w:rsid w:val="00447B27"/>
  </w:style>
  <w:style w:type="character" w:customStyle="1" w:styleId="WW8Num37z4">
    <w:name w:val="WW8Num37z4"/>
    <w:rsid w:val="00447B27"/>
  </w:style>
  <w:style w:type="character" w:customStyle="1" w:styleId="WW8Num37z5">
    <w:name w:val="WW8Num37z5"/>
    <w:rsid w:val="00447B27"/>
  </w:style>
  <w:style w:type="character" w:customStyle="1" w:styleId="WW8Num37z6">
    <w:name w:val="WW8Num37z6"/>
    <w:rsid w:val="00447B27"/>
  </w:style>
  <w:style w:type="character" w:customStyle="1" w:styleId="WW8Num37z7">
    <w:name w:val="WW8Num37z7"/>
    <w:rsid w:val="00447B27"/>
  </w:style>
  <w:style w:type="character" w:customStyle="1" w:styleId="WW8Num37z8">
    <w:name w:val="WW8Num37z8"/>
    <w:rsid w:val="00447B27"/>
  </w:style>
  <w:style w:type="character" w:customStyle="1" w:styleId="Domylnaczcionkaakapitu1">
    <w:name w:val="Domyślna czcionka akapitu1"/>
    <w:rsid w:val="00447B27"/>
  </w:style>
  <w:style w:type="character" w:customStyle="1" w:styleId="Domylnaczcionkaakapitu2">
    <w:name w:val="Domyślna czcionka akapitu2"/>
    <w:rsid w:val="00447B27"/>
  </w:style>
  <w:style w:type="character" w:customStyle="1" w:styleId="TekstdymkaZnak">
    <w:name w:val="Tekst dymka Znak"/>
    <w:rsid w:val="00447B27"/>
    <w:rPr>
      <w:rFonts w:ascii="Segoe UI" w:hAnsi="Segoe UI" w:cs="Segoe UI"/>
      <w:sz w:val="18"/>
      <w:szCs w:val="18"/>
    </w:rPr>
  </w:style>
  <w:style w:type="character" w:styleId="Hipercze">
    <w:name w:val="Hyperlink"/>
    <w:rsid w:val="00447B27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rsid w:val="00447B27"/>
    <w:pPr>
      <w:keepNext/>
      <w:spacing w:before="240" w:after="120" w:line="240" w:lineRule="auto"/>
    </w:pPr>
    <w:rPr>
      <w:rFonts w:ascii="Arial" w:eastAsia="Microsoft YaHei" w:hAnsi="Arial" w:cs="Mangal"/>
      <w:kern w:val="0"/>
      <w:sz w:val="28"/>
      <w:szCs w:val="28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447B27"/>
    <w:pPr>
      <w:tabs>
        <w:tab w:val="left" w:pos="9360"/>
      </w:tabs>
      <w:spacing w:before="240" w:after="0" w:line="240" w:lineRule="auto"/>
      <w:ind w:right="-136"/>
      <w:jc w:val="both"/>
    </w:pPr>
    <w:rPr>
      <w:rFonts w:ascii="Times New Roman" w:eastAsia="Times New Roman" w:hAnsi="Times New Roman" w:cs="Times New Roman"/>
      <w:i/>
      <w:iCs/>
      <w:kern w:val="0"/>
      <w:sz w:val="24"/>
      <w:szCs w:val="18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447B27"/>
    <w:rPr>
      <w:rFonts w:ascii="Times New Roman" w:eastAsia="Times New Roman" w:hAnsi="Times New Roman" w:cs="Times New Roman"/>
      <w:i/>
      <w:iCs/>
      <w:kern w:val="0"/>
      <w:sz w:val="24"/>
      <w:szCs w:val="18"/>
      <w:lang w:eastAsia="ar-SA"/>
      <w14:ligatures w14:val="none"/>
    </w:rPr>
  </w:style>
  <w:style w:type="paragraph" w:styleId="Lista">
    <w:name w:val="List"/>
    <w:basedOn w:val="Tekstpodstawowy"/>
    <w:rsid w:val="00447B27"/>
    <w:rPr>
      <w:rFonts w:cs="Tahoma"/>
    </w:rPr>
  </w:style>
  <w:style w:type="paragraph" w:customStyle="1" w:styleId="Podpis2">
    <w:name w:val="Podpis2"/>
    <w:basedOn w:val="Normalny"/>
    <w:rsid w:val="00447B2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Indeks">
    <w:name w:val="Indeks"/>
    <w:basedOn w:val="Normalny"/>
    <w:rsid w:val="00447B27"/>
    <w:pPr>
      <w:suppressLineNumbers/>
      <w:spacing w:after="0" w:line="240" w:lineRule="auto"/>
    </w:pPr>
    <w:rPr>
      <w:rFonts w:ascii="Times New Roman" w:eastAsia="Times New Roman" w:hAnsi="Times New Roman" w:cs="Tahoma"/>
      <w:kern w:val="0"/>
      <w:sz w:val="24"/>
      <w:szCs w:val="24"/>
      <w:lang w:eastAsia="ar-SA"/>
      <w14:ligatures w14:val="none"/>
    </w:rPr>
  </w:style>
  <w:style w:type="paragraph" w:customStyle="1" w:styleId="Nagwek1">
    <w:name w:val="Nagłówek1"/>
    <w:basedOn w:val="Normalny"/>
    <w:next w:val="Tekstpodstawowy"/>
    <w:rsid w:val="00447B27"/>
    <w:pPr>
      <w:keepNext/>
      <w:spacing w:before="240" w:after="120" w:line="240" w:lineRule="auto"/>
    </w:pPr>
    <w:rPr>
      <w:rFonts w:ascii="Arial" w:eastAsia="Lucida Sans Unicode" w:hAnsi="Arial" w:cs="Tahoma"/>
      <w:kern w:val="0"/>
      <w:sz w:val="28"/>
      <w:szCs w:val="28"/>
      <w:lang w:eastAsia="ar-SA"/>
      <w14:ligatures w14:val="none"/>
    </w:rPr>
  </w:style>
  <w:style w:type="paragraph" w:customStyle="1" w:styleId="Podpis1">
    <w:name w:val="Podpis1"/>
    <w:basedOn w:val="Normalny"/>
    <w:rsid w:val="00447B27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  <w14:ligatures w14:val="none"/>
    </w:rPr>
  </w:style>
  <w:style w:type="paragraph" w:styleId="Tytu">
    <w:name w:val="Title"/>
    <w:basedOn w:val="Normalny"/>
    <w:next w:val="Podtytu"/>
    <w:link w:val="TytuZnak"/>
    <w:qFormat/>
    <w:rsid w:val="00447B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character" w:customStyle="1" w:styleId="TytuZnak">
    <w:name w:val="Tytuł Znak"/>
    <w:basedOn w:val="Domylnaczcionkaakapitu"/>
    <w:link w:val="Tytu"/>
    <w:rsid w:val="00447B27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styleId="Podtytu">
    <w:name w:val="Subtitle"/>
    <w:basedOn w:val="Nagwek1"/>
    <w:next w:val="Tekstpodstawowy"/>
    <w:link w:val="PodtytuZnak"/>
    <w:qFormat/>
    <w:rsid w:val="00447B2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47B27"/>
    <w:rPr>
      <w:rFonts w:ascii="Arial" w:eastAsia="Lucida Sans Unicode" w:hAnsi="Arial" w:cs="Tahoma"/>
      <w:i/>
      <w:iCs/>
      <w:kern w:val="0"/>
      <w:sz w:val="28"/>
      <w:szCs w:val="28"/>
      <w:lang w:eastAsia="ar-SA"/>
      <w14:ligatures w14:val="none"/>
    </w:rPr>
  </w:style>
  <w:style w:type="paragraph" w:customStyle="1" w:styleId="tyt">
    <w:name w:val="tyt"/>
    <w:basedOn w:val="Normalny"/>
    <w:rsid w:val="00447B27"/>
    <w:pPr>
      <w:keepNext/>
      <w:overflowPunct w:val="0"/>
      <w:autoSpaceDE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customStyle="1" w:styleId="pkt">
    <w:name w:val="pkt"/>
    <w:basedOn w:val="Normalny"/>
    <w:rsid w:val="00447B27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ust">
    <w:name w:val="ust"/>
    <w:basedOn w:val="Normalny"/>
    <w:rsid w:val="00447B27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447B2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7B2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Tekstpodstawowy21">
    <w:name w:val="Tekst podstawowy 21"/>
    <w:basedOn w:val="Normalny"/>
    <w:rsid w:val="00447B27"/>
    <w:pPr>
      <w:spacing w:before="240" w:after="0" w:line="240" w:lineRule="auto"/>
      <w:jc w:val="both"/>
    </w:pPr>
    <w:rPr>
      <w:rFonts w:ascii="Times New Roman" w:eastAsia="Times New Roman" w:hAnsi="Times New Roman" w:cs="Arial"/>
      <w:kern w:val="0"/>
      <w:sz w:val="24"/>
      <w:szCs w:val="24"/>
      <w:lang w:eastAsia="ar-SA"/>
      <w14:ligatures w14:val="none"/>
    </w:rPr>
  </w:style>
  <w:style w:type="paragraph" w:customStyle="1" w:styleId="Tekstpodstawowy31">
    <w:name w:val="Tekst podstawowy 31"/>
    <w:basedOn w:val="Normalny"/>
    <w:rsid w:val="00447B27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paragraph" w:styleId="Akapitzlist">
    <w:name w:val="List Paragraph"/>
    <w:basedOn w:val="Normalny"/>
    <w:qFormat/>
    <w:rsid w:val="00447B2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dymka">
    <w:name w:val="Balloon Text"/>
    <w:basedOn w:val="Normalny"/>
    <w:link w:val="TekstdymkaZnak1"/>
    <w:rsid w:val="00447B27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  <w:style w:type="character" w:customStyle="1" w:styleId="TekstdymkaZnak1">
    <w:name w:val="Tekst dymka Znak1"/>
    <w:basedOn w:val="Domylnaczcionkaakapitu"/>
    <w:link w:val="Tekstdymka"/>
    <w:rsid w:val="00447B27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  <w:style w:type="paragraph" w:customStyle="1" w:styleId="Zawartotabeli">
    <w:name w:val="Zawartość tabeli"/>
    <w:basedOn w:val="Normalny"/>
    <w:rsid w:val="00447B27"/>
    <w:pPr>
      <w:suppressLineNumber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Nagwektabeli">
    <w:name w:val="Nagłówek tabeli"/>
    <w:basedOn w:val="Zawartotabeli"/>
    <w:rsid w:val="00447B2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47B27"/>
  </w:style>
  <w:style w:type="paragraph" w:styleId="Poprawka">
    <w:name w:val="Revision"/>
    <w:hidden/>
    <w:uiPriority w:val="99"/>
    <w:semiHidden/>
    <w:rsid w:val="00447B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numbering" w:customStyle="1" w:styleId="Biecalista1">
    <w:name w:val="Bieżąca lista1"/>
    <w:uiPriority w:val="99"/>
    <w:rsid w:val="00447B27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447B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447B2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7B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47B2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numbering" w:customStyle="1" w:styleId="Biecalista2">
    <w:name w:val="Bieżąca lista2"/>
    <w:uiPriority w:val="99"/>
    <w:rsid w:val="00447B27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32</cp:revision>
  <cp:lastPrinted>2023-07-05T11:07:00Z</cp:lastPrinted>
  <dcterms:created xsi:type="dcterms:W3CDTF">2023-06-21T06:50:00Z</dcterms:created>
  <dcterms:modified xsi:type="dcterms:W3CDTF">2023-07-13T07:40:00Z</dcterms:modified>
</cp:coreProperties>
</file>